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6B" w:rsidRPr="00DC608D" w:rsidRDefault="00B80A6B" w:rsidP="00B80A6B">
      <w:pPr>
        <w:rPr>
          <w:color w:val="000000"/>
          <w:sz w:val="32"/>
          <w:szCs w:val="32"/>
        </w:rPr>
      </w:pPr>
    </w:p>
    <w:p w:rsidR="00B80A6B" w:rsidRDefault="00B80A6B" w:rsidP="00B80A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B80A6B" w:rsidRDefault="00B80A6B" w:rsidP="00B80A6B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 __________</w:t>
      </w:r>
    </w:p>
    <w:p w:rsidR="00B80A6B" w:rsidRDefault="00B80A6B" w:rsidP="00B80A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Поздина</w:t>
      </w:r>
      <w:proofErr w:type="spellEnd"/>
    </w:p>
    <w:p w:rsidR="00B80A6B" w:rsidRDefault="00B80A6B" w:rsidP="00B80A6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№____ от _______201</w:t>
      </w:r>
      <w:r w:rsidRPr="00E87A53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B80A6B" w:rsidRDefault="00B80A6B" w:rsidP="00B80A6B">
      <w:pPr>
        <w:jc w:val="right"/>
        <w:rPr>
          <w:sz w:val="28"/>
          <w:szCs w:val="28"/>
        </w:rPr>
      </w:pPr>
    </w:p>
    <w:p w:rsidR="00B80A6B" w:rsidRDefault="00B80A6B" w:rsidP="00B80A6B">
      <w:pPr>
        <w:jc w:val="right"/>
        <w:rPr>
          <w:sz w:val="28"/>
          <w:szCs w:val="28"/>
        </w:rPr>
      </w:pPr>
    </w:p>
    <w:p w:rsidR="00B80A6B" w:rsidRDefault="00B80A6B" w:rsidP="00B80A6B">
      <w:pPr>
        <w:jc w:val="right"/>
        <w:rPr>
          <w:sz w:val="28"/>
          <w:szCs w:val="28"/>
        </w:rPr>
      </w:pPr>
    </w:p>
    <w:p w:rsidR="00B80A6B" w:rsidRDefault="00B80A6B" w:rsidP="00B80A6B">
      <w:pPr>
        <w:jc w:val="right"/>
        <w:rPr>
          <w:sz w:val="28"/>
          <w:szCs w:val="28"/>
        </w:rPr>
      </w:pPr>
    </w:p>
    <w:p w:rsidR="00B80A6B" w:rsidRDefault="00B80A6B" w:rsidP="00B80A6B">
      <w:pPr>
        <w:jc w:val="right"/>
        <w:rPr>
          <w:sz w:val="28"/>
          <w:szCs w:val="28"/>
        </w:rPr>
      </w:pPr>
    </w:p>
    <w:p w:rsidR="00B80A6B" w:rsidRDefault="00B80A6B" w:rsidP="00B80A6B">
      <w:pPr>
        <w:jc w:val="right"/>
        <w:rPr>
          <w:sz w:val="28"/>
          <w:szCs w:val="28"/>
        </w:rPr>
      </w:pPr>
    </w:p>
    <w:p w:rsidR="00B80A6B" w:rsidRDefault="00B80A6B" w:rsidP="00B80A6B">
      <w:pPr>
        <w:jc w:val="right"/>
        <w:rPr>
          <w:sz w:val="28"/>
          <w:szCs w:val="28"/>
        </w:rPr>
      </w:pPr>
    </w:p>
    <w:p w:rsidR="00B80A6B" w:rsidRDefault="00B80A6B" w:rsidP="00B80A6B">
      <w:pPr>
        <w:jc w:val="right"/>
        <w:rPr>
          <w:sz w:val="28"/>
          <w:szCs w:val="28"/>
        </w:rPr>
      </w:pPr>
    </w:p>
    <w:p w:rsidR="00B80A6B" w:rsidRPr="00DC608D" w:rsidRDefault="00B80A6B" w:rsidP="00B80A6B">
      <w:pPr>
        <w:jc w:val="right"/>
        <w:rPr>
          <w:sz w:val="28"/>
          <w:szCs w:val="28"/>
        </w:rPr>
      </w:pPr>
    </w:p>
    <w:p w:rsidR="00B80A6B" w:rsidRPr="009A2DC3" w:rsidRDefault="00B80A6B" w:rsidP="00B80A6B">
      <w:pPr>
        <w:jc w:val="center"/>
        <w:rPr>
          <w:b/>
          <w:sz w:val="72"/>
          <w:szCs w:val="72"/>
        </w:rPr>
      </w:pPr>
      <w:r w:rsidRPr="009A2DC3">
        <w:rPr>
          <w:b/>
          <w:sz w:val="72"/>
          <w:szCs w:val="72"/>
        </w:rPr>
        <w:t>Адаптированная основная об</w:t>
      </w:r>
      <w:r>
        <w:rPr>
          <w:b/>
          <w:sz w:val="72"/>
          <w:szCs w:val="72"/>
        </w:rPr>
        <w:t>щеоб</w:t>
      </w:r>
      <w:r w:rsidRPr="009A2DC3">
        <w:rPr>
          <w:b/>
          <w:sz w:val="72"/>
          <w:szCs w:val="72"/>
        </w:rPr>
        <w:t>разовательная программа</w:t>
      </w:r>
    </w:p>
    <w:p w:rsidR="00B80A6B" w:rsidRPr="00CC7B90" w:rsidRDefault="00B80A6B" w:rsidP="00B80A6B"/>
    <w:p w:rsidR="00B80A6B" w:rsidRDefault="00B80A6B" w:rsidP="00B80A6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для учащихся специальных (коррекционных</w:t>
      </w:r>
      <w:r w:rsidRPr="009A2DC3">
        <w:rPr>
          <w:b/>
          <w:sz w:val="52"/>
          <w:szCs w:val="52"/>
        </w:rPr>
        <w:t xml:space="preserve">) </w:t>
      </w:r>
    </w:p>
    <w:p w:rsidR="00B80A6B" w:rsidRPr="009A2DC3" w:rsidRDefault="00B80A6B" w:rsidP="00B80A6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классов</w:t>
      </w:r>
      <w:r w:rsidRPr="009A2DC3">
        <w:rPr>
          <w:b/>
          <w:sz w:val="52"/>
          <w:szCs w:val="52"/>
        </w:rPr>
        <w:t xml:space="preserve"> 8 вида</w:t>
      </w:r>
    </w:p>
    <w:p w:rsidR="00B80A6B" w:rsidRPr="00CC7B90" w:rsidRDefault="00B80A6B" w:rsidP="00B80A6B"/>
    <w:p w:rsidR="00B80A6B" w:rsidRPr="00CC7B90" w:rsidRDefault="00B80A6B" w:rsidP="00B80A6B"/>
    <w:p w:rsidR="00B80A6B" w:rsidRPr="00CC7B90" w:rsidRDefault="00B80A6B" w:rsidP="00B80A6B"/>
    <w:p w:rsidR="00B80A6B" w:rsidRPr="00CC7B90" w:rsidRDefault="00B80A6B" w:rsidP="00B80A6B"/>
    <w:p w:rsidR="00B80A6B" w:rsidRPr="00CC7B90" w:rsidRDefault="00B80A6B" w:rsidP="00B80A6B"/>
    <w:p w:rsidR="00B80A6B" w:rsidRPr="00CC7B90" w:rsidRDefault="00B80A6B" w:rsidP="00B80A6B"/>
    <w:p w:rsidR="00B80A6B" w:rsidRPr="00CC7B90" w:rsidRDefault="00B80A6B" w:rsidP="00B80A6B"/>
    <w:p w:rsidR="00B80A6B" w:rsidRPr="00CC7B90" w:rsidRDefault="00B80A6B" w:rsidP="00B80A6B"/>
    <w:p w:rsidR="00B80A6B" w:rsidRPr="00CC7B90" w:rsidRDefault="00B80A6B" w:rsidP="00B80A6B"/>
    <w:p w:rsidR="00B80A6B" w:rsidRPr="00CC7B90" w:rsidRDefault="00B80A6B" w:rsidP="00B80A6B"/>
    <w:p w:rsidR="00B80A6B" w:rsidRPr="00CC7B90" w:rsidRDefault="00B80A6B" w:rsidP="00B80A6B"/>
    <w:p w:rsidR="00B80A6B" w:rsidRPr="00CC7B90" w:rsidRDefault="00B80A6B" w:rsidP="00B80A6B"/>
    <w:p w:rsidR="00B80A6B" w:rsidRPr="00CC7B90" w:rsidRDefault="00B80A6B" w:rsidP="00B80A6B"/>
    <w:p w:rsidR="00B80A6B" w:rsidRPr="00CC7B90" w:rsidRDefault="00B80A6B" w:rsidP="00B80A6B"/>
    <w:p w:rsidR="00B80A6B" w:rsidRPr="00CC7B90" w:rsidRDefault="00B80A6B" w:rsidP="00B80A6B"/>
    <w:p w:rsidR="00B80A6B" w:rsidRDefault="00B80A6B" w:rsidP="00B80A6B"/>
    <w:p w:rsidR="00B80A6B" w:rsidRDefault="00B80A6B" w:rsidP="00B80A6B"/>
    <w:p w:rsidR="00B80A6B" w:rsidRDefault="00B80A6B" w:rsidP="00B80A6B"/>
    <w:p w:rsidR="00B80A6B" w:rsidRDefault="00B80A6B" w:rsidP="00B80A6B"/>
    <w:p w:rsidR="00B80A6B" w:rsidRDefault="00B80A6B" w:rsidP="00B80A6B"/>
    <w:p w:rsidR="00B80A6B" w:rsidRDefault="00B80A6B" w:rsidP="00B80A6B"/>
    <w:p w:rsidR="00B80A6B" w:rsidRDefault="00B80A6B" w:rsidP="00B80A6B"/>
    <w:p w:rsidR="00B80A6B" w:rsidRDefault="00B80A6B" w:rsidP="00B80A6B"/>
    <w:p w:rsidR="00B80A6B" w:rsidRDefault="00B80A6B" w:rsidP="00B80A6B"/>
    <w:p w:rsidR="00B80A6B" w:rsidRDefault="00B80A6B" w:rsidP="00B80A6B"/>
    <w:p w:rsidR="00B80A6B" w:rsidRDefault="00B80A6B" w:rsidP="00B80A6B">
      <w:pPr>
        <w:rPr>
          <w:b/>
          <w:sz w:val="32"/>
          <w:szCs w:val="32"/>
        </w:rPr>
      </w:pPr>
    </w:p>
    <w:p w:rsidR="00B80A6B" w:rsidRDefault="00B80A6B" w:rsidP="00B80A6B">
      <w:pPr>
        <w:rPr>
          <w:b/>
          <w:sz w:val="32"/>
          <w:szCs w:val="32"/>
        </w:rPr>
      </w:pPr>
    </w:p>
    <w:p w:rsidR="00B80A6B" w:rsidRPr="00C048B5" w:rsidRDefault="00B80A6B" w:rsidP="00B80A6B">
      <w:pPr>
        <w:rPr>
          <w:b/>
          <w:sz w:val="32"/>
          <w:szCs w:val="32"/>
        </w:rPr>
      </w:pPr>
      <w:r w:rsidRPr="00C048B5">
        <w:rPr>
          <w:b/>
          <w:sz w:val="32"/>
          <w:szCs w:val="32"/>
        </w:rPr>
        <w:t xml:space="preserve">Содержание </w:t>
      </w:r>
    </w:p>
    <w:p w:rsidR="00B80A6B" w:rsidRDefault="00B80A6B" w:rsidP="00B80A6B">
      <w:pPr>
        <w:numPr>
          <w:ilvl w:val="0"/>
          <w:numId w:val="15"/>
        </w:numPr>
        <w:rPr>
          <w:b/>
          <w:sz w:val="32"/>
          <w:szCs w:val="32"/>
        </w:rPr>
      </w:pPr>
      <w:r w:rsidRPr="00C048B5">
        <w:rPr>
          <w:b/>
          <w:sz w:val="32"/>
          <w:szCs w:val="32"/>
        </w:rPr>
        <w:t>Пояснительная записка</w:t>
      </w:r>
    </w:p>
    <w:p w:rsidR="00B80A6B" w:rsidRDefault="00B80A6B" w:rsidP="00B80A6B">
      <w:pPr>
        <w:numPr>
          <w:ilvl w:val="0"/>
          <w:numId w:val="1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Ожидаемые результаты освоения программы</w:t>
      </w:r>
    </w:p>
    <w:p w:rsidR="00B80A6B" w:rsidRPr="00C048B5" w:rsidRDefault="00B80A6B" w:rsidP="00B80A6B">
      <w:pPr>
        <w:numPr>
          <w:ilvl w:val="0"/>
          <w:numId w:val="1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Формы аттестации, контроля и учёта достижений учащихся</w:t>
      </w:r>
    </w:p>
    <w:p w:rsidR="00B80A6B" w:rsidRPr="00C048B5" w:rsidRDefault="00B80A6B" w:rsidP="00B80A6B">
      <w:pPr>
        <w:numPr>
          <w:ilvl w:val="0"/>
          <w:numId w:val="1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Начальные классы</w:t>
      </w:r>
    </w:p>
    <w:p w:rsidR="00B80A6B" w:rsidRDefault="00B80A6B" w:rsidP="00B80A6B">
      <w:pPr>
        <w:numPr>
          <w:ilvl w:val="0"/>
          <w:numId w:val="1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Обучение в 5-9 классах</w:t>
      </w:r>
    </w:p>
    <w:p w:rsidR="00B80A6B" w:rsidRDefault="00B80A6B" w:rsidP="00B80A6B">
      <w:pPr>
        <w:numPr>
          <w:ilvl w:val="0"/>
          <w:numId w:val="15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Обучение по</w:t>
      </w:r>
      <w:proofErr w:type="gramEnd"/>
      <w:r>
        <w:rPr>
          <w:b/>
          <w:sz w:val="32"/>
          <w:szCs w:val="32"/>
        </w:rPr>
        <w:t xml:space="preserve"> индивидуальной программе на дому</w:t>
      </w:r>
    </w:p>
    <w:p w:rsidR="00B80A6B" w:rsidRDefault="00B80A6B" w:rsidP="00B80A6B">
      <w:pPr>
        <w:numPr>
          <w:ilvl w:val="0"/>
          <w:numId w:val="1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Психолого-пед</w:t>
      </w:r>
      <w:r w:rsidR="00225484">
        <w:rPr>
          <w:b/>
          <w:sz w:val="32"/>
          <w:szCs w:val="32"/>
        </w:rPr>
        <w:t xml:space="preserve">агогическое </w:t>
      </w:r>
      <w:r>
        <w:rPr>
          <w:b/>
          <w:sz w:val="32"/>
          <w:szCs w:val="32"/>
        </w:rPr>
        <w:t>сопровождение учащихся</w:t>
      </w:r>
    </w:p>
    <w:p w:rsidR="00B80A6B" w:rsidRPr="00C048B5" w:rsidRDefault="00B80A6B" w:rsidP="00B80A6B">
      <w:pPr>
        <w:numPr>
          <w:ilvl w:val="0"/>
          <w:numId w:val="1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Организационно-педагогические условия реализации образовательной программы</w:t>
      </w:r>
    </w:p>
    <w:p w:rsidR="00B80A6B" w:rsidRDefault="00B80A6B" w:rsidP="00B80A6B">
      <w:pPr>
        <w:numPr>
          <w:ilvl w:val="0"/>
          <w:numId w:val="15"/>
        </w:numPr>
        <w:rPr>
          <w:b/>
          <w:sz w:val="32"/>
          <w:szCs w:val="32"/>
        </w:rPr>
      </w:pPr>
      <w:r w:rsidRPr="00C048B5">
        <w:rPr>
          <w:b/>
          <w:sz w:val="32"/>
          <w:szCs w:val="32"/>
        </w:rPr>
        <w:t>Приложения</w:t>
      </w:r>
      <w:r>
        <w:rPr>
          <w:b/>
          <w:sz w:val="32"/>
          <w:szCs w:val="32"/>
        </w:rPr>
        <w:t>:</w:t>
      </w:r>
      <w:r w:rsidRPr="00C048B5">
        <w:rPr>
          <w:b/>
          <w:sz w:val="32"/>
          <w:szCs w:val="32"/>
        </w:rPr>
        <w:t xml:space="preserve"> </w:t>
      </w:r>
    </w:p>
    <w:p w:rsidR="00B80A6B" w:rsidRDefault="00B80A6B" w:rsidP="00B80A6B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№1 Учебный план на учебный год</w:t>
      </w:r>
    </w:p>
    <w:p w:rsidR="00B80A6B" w:rsidRDefault="00334F64" w:rsidP="00B80A6B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№2</w:t>
      </w:r>
      <w:r w:rsidR="00B80A6B">
        <w:rPr>
          <w:b/>
          <w:sz w:val="32"/>
          <w:szCs w:val="32"/>
        </w:rPr>
        <w:t xml:space="preserve"> Кадровое обеспечение образовательного процесса на  учебный год</w:t>
      </w:r>
    </w:p>
    <w:p w:rsidR="00B80A6B" w:rsidRDefault="00334F64" w:rsidP="00B80A6B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№3</w:t>
      </w:r>
      <w:r w:rsidR="00A26AA8">
        <w:rPr>
          <w:b/>
          <w:sz w:val="32"/>
          <w:szCs w:val="32"/>
        </w:rPr>
        <w:t xml:space="preserve"> С</w:t>
      </w:r>
      <w:r w:rsidR="00B80A6B">
        <w:rPr>
          <w:b/>
          <w:sz w:val="32"/>
          <w:szCs w:val="32"/>
        </w:rPr>
        <w:t>писок учебников на  ученый год</w:t>
      </w:r>
    </w:p>
    <w:p w:rsidR="00B80A6B" w:rsidRDefault="00334F64" w:rsidP="00B80A6B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№4</w:t>
      </w:r>
      <w:r w:rsidR="00B80A6B">
        <w:rPr>
          <w:b/>
          <w:sz w:val="32"/>
          <w:szCs w:val="32"/>
        </w:rPr>
        <w:t xml:space="preserve"> Годовой календарный учебный график  работы школы и приказ об утверждении годового календарного графика  и режима работы школы</w:t>
      </w:r>
    </w:p>
    <w:p w:rsidR="00334F64" w:rsidRDefault="00334F64" w:rsidP="00B80A6B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№5 Перечень рабочих программ</w:t>
      </w:r>
    </w:p>
    <w:p w:rsidR="00B80A6B" w:rsidRDefault="00B80A6B" w:rsidP="00B80A6B">
      <w:pPr>
        <w:rPr>
          <w:b/>
          <w:sz w:val="32"/>
          <w:szCs w:val="32"/>
        </w:rPr>
      </w:pPr>
    </w:p>
    <w:p w:rsidR="00334F64" w:rsidRDefault="00334F64" w:rsidP="00B80A6B">
      <w:pPr>
        <w:rPr>
          <w:b/>
          <w:sz w:val="32"/>
          <w:szCs w:val="32"/>
        </w:rPr>
      </w:pPr>
    </w:p>
    <w:p w:rsidR="00334F64" w:rsidRDefault="00334F64" w:rsidP="00B80A6B">
      <w:pPr>
        <w:rPr>
          <w:b/>
          <w:sz w:val="32"/>
          <w:szCs w:val="32"/>
        </w:rPr>
      </w:pPr>
    </w:p>
    <w:p w:rsidR="00334F64" w:rsidRDefault="00334F64" w:rsidP="00B80A6B">
      <w:pPr>
        <w:rPr>
          <w:b/>
          <w:sz w:val="32"/>
          <w:szCs w:val="32"/>
        </w:rPr>
      </w:pPr>
    </w:p>
    <w:p w:rsidR="00334F64" w:rsidRDefault="00334F64" w:rsidP="00B80A6B">
      <w:pPr>
        <w:rPr>
          <w:b/>
          <w:sz w:val="32"/>
          <w:szCs w:val="32"/>
        </w:rPr>
      </w:pPr>
    </w:p>
    <w:p w:rsidR="00334F64" w:rsidRDefault="00334F64" w:rsidP="00B80A6B">
      <w:pPr>
        <w:rPr>
          <w:b/>
          <w:sz w:val="32"/>
          <w:szCs w:val="32"/>
        </w:rPr>
      </w:pPr>
    </w:p>
    <w:p w:rsidR="00334F64" w:rsidRDefault="00334F64" w:rsidP="00B80A6B">
      <w:pPr>
        <w:rPr>
          <w:b/>
          <w:sz w:val="32"/>
          <w:szCs w:val="32"/>
        </w:rPr>
      </w:pPr>
    </w:p>
    <w:p w:rsidR="00334F64" w:rsidRDefault="00334F64" w:rsidP="00B80A6B">
      <w:pPr>
        <w:rPr>
          <w:b/>
          <w:sz w:val="32"/>
          <w:szCs w:val="32"/>
        </w:rPr>
      </w:pPr>
    </w:p>
    <w:p w:rsidR="00334F64" w:rsidRPr="00C048B5" w:rsidRDefault="00334F64" w:rsidP="00B80A6B">
      <w:pPr>
        <w:rPr>
          <w:b/>
          <w:sz w:val="32"/>
          <w:szCs w:val="32"/>
        </w:rPr>
      </w:pPr>
    </w:p>
    <w:p w:rsidR="00B80A6B" w:rsidRDefault="00B80A6B" w:rsidP="00B80A6B">
      <w:pPr>
        <w:rPr>
          <w:b/>
          <w:sz w:val="32"/>
          <w:szCs w:val="32"/>
        </w:rPr>
      </w:pPr>
    </w:p>
    <w:p w:rsidR="00225484" w:rsidRPr="00C048B5" w:rsidRDefault="00225484" w:rsidP="00B80A6B">
      <w:pPr>
        <w:rPr>
          <w:b/>
          <w:sz w:val="32"/>
          <w:szCs w:val="32"/>
        </w:rPr>
      </w:pPr>
    </w:p>
    <w:p w:rsidR="00B80A6B" w:rsidRPr="00C048B5" w:rsidRDefault="00B80A6B" w:rsidP="00B80A6B">
      <w:pPr>
        <w:rPr>
          <w:b/>
          <w:sz w:val="32"/>
          <w:szCs w:val="32"/>
        </w:rPr>
      </w:pPr>
    </w:p>
    <w:p w:rsidR="00B80A6B" w:rsidRDefault="00B80A6B" w:rsidP="00B80A6B"/>
    <w:p w:rsidR="00B80A6B" w:rsidRDefault="00B80A6B" w:rsidP="00B80A6B">
      <w:pPr>
        <w:shd w:val="clear" w:color="auto" w:fill="FFFFFF"/>
        <w:ind w:left="720" w:right="1584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Целевой раздел</w:t>
      </w:r>
    </w:p>
    <w:p w:rsidR="00B80A6B" w:rsidRPr="006E234D" w:rsidRDefault="00B80A6B" w:rsidP="00B80A6B">
      <w:pPr>
        <w:numPr>
          <w:ilvl w:val="0"/>
          <w:numId w:val="16"/>
        </w:numPr>
        <w:shd w:val="clear" w:color="auto" w:fill="FFFFFF"/>
        <w:ind w:right="1584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</w:t>
      </w:r>
      <w:r w:rsidRPr="006E234D">
        <w:rPr>
          <w:b/>
          <w:bCs/>
          <w:color w:val="000000"/>
          <w:sz w:val="32"/>
          <w:szCs w:val="32"/>
        </w:rPr>
        <w:t>ояснительная записка.</w:t>
      </w:r>
    </w:p>
    <w:p w:rsidR="00B80A6B" w:rsidRPr="006E234D" w:rsidRDefault="00B80A6B" w:rsidP="00B80A6B">
      <w:pPr>
        <w:shd w:val="clear" w:color="auto" w:fill="FFFFFF"/>
        <w:ind w:left="180" w:right="1584"/>
        <w:jc w:val="center"/>
        <w:rPr>
          <w:b/>
          <w:bCs/>
          <w:color w:val="000000"/>
          <w:sz w:val="32"/>
          <w:szCs w:val="32"/>
        </w:rPr>
      </w:pPr>
    </w:p>
    <w:p w:rsidR="00B80A6B" w:rsidRPr="00421B90" w:rsidRDefault="00B80A6B" w:rsidP="00B80A6B">
      <w:pPr>
        <w:shd w:val="clear" w:color="auto" w:fill="FFFFFF"/>
        <w:tabs>
          <w:tab w:val="left" w:pos="900"/>
        </w:tabs>
        <w:ind w:left="540" w:right="1584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 </w:t>
      </w:r>
      <w:r w:rsidRPr="00B62845">
        <w:rPr>
          <w:b/>
          <w:bCs/>
          <w:color w:val="000000"/>
          <w:spacing w:val="4"/>
          <w:sz w:val="28"/>
          <w:szCs w:val="28"/>
        </w:rPr>
        <w:t xml:space="preserve">Нормативные документы </w:t>
      </w:r>
    </w:p>
    <w:p w:rsidR="00B80A6B" w:rsidRPr="00B62845" w:rsidRDefault="00B80A6B" w:rsidP="00B80A6B">
      <w:pPr>
        <w:shd w:val="clear" w:color="auto" w:fill="FFFFFF"/>
        <w:ind w:left="900" w:right="1584"/>
        <w:jc w:val="both"/>
        <w:rPr>
          <w:b/>
          <w:bCs/>
          <w:color w:val="000000"/>
          <w:spacing w:val="6"/>
          <w:sz w:val="28"/>
          <w:szCs w:val="28"/>
        </w:rPr>
      </w:pPr>
    </w:p>
    <w:p w:rsidR="00B80A6B" w:rsidRPr="00B62845" w:rsidRDefault="00B80A6B" w:rsidP="00B80A6B">
      <w:pPr>
        <w:numPr>
          <w:ilvl w:val="0"/>
          <w:numId w:val="1"/>
        </w:numPr>
        <w:shd w:val="clear" w:color="auto" w:fill="FFFFFF"/>
        <w:spacing w:before="5"/>
        <w:jc w:val="both"/>
        <w:rPr>
          <w:bCs/>
          <w:color w:val="000000"/>
          <w:spacing w:val="6"/>
          <w:sz w:val="28"/>
          <w:szCs w:val="28"/>
        </w:rPr>
      </w:pPr>
      <w:r w:rsidRPr="00A85A03">
        <w:rPr>
          <w:bCs/>
          <w:color w:val="000000"/>
          <w:spacing w:val="6"/>
          <w:sz w:val="28"/>
          <w:szCs w:val="28"/>
        </w:rPr>
        <w:t>Кон</w:t>
      </w:r>
      <w:r w:rsidRPr="00B62845">
        <w:rPr>
          <w:bCs/>
          <w:color w:val="000000"/>
          <w:spacing w:val="6"/>
          <w:sz w:val="28"/>
          <w:szCs w:val="28"/>
        </w:rPr>
        <w:t>ституция Российской Федерации</w:t>
      </w:r>
    </w:p>
    <w:p w:rsidR="00B80A6B" w:rsidRPr="00B62845" w:rsidRDefault="00B80A6B" w:rsidP="00B80A6B">
      <w:pPr>
        <w:numPr>
          <w:ilvl w:val="0"/>
          <w:numId w:val="1"/>
        </w:numPr>
        <w:shd w:val="clear" w:color="auto" w:fill="FFFFFF"/>
        <w:spacing w:before="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Федеральный закон от 29.12.2012 №273-ФЗ</w:t>
      </w:r>
      <w:r w:rsidRPr="00B62845">
        <w:rPr>
          <w:color w:val="000000"/>
          <w:spacing w:val="-3"/>
          <w:sz w:val="28"/>
          <w:szCs w:val="28"/>
        </w:rPr>
        <w:t xml:space="preserve"> "Об образовании</w:t>
      </w:r>
      <w:r>
        <w:rPr>
          <w:color w:val="000000"/>
          <w:spacing w:val="-3"/>
          <w:sz w:val="28"/>
          <w:szCs w:val="28"/>
        </w:rPr>
        <w:t xml:space="preserve"> в Российской Федерации</w:t>
      </w:r>
      <w:r w:rsidRPr="00B62845">
        <w:rPr>
          <w:color w:val="000000"/>
          <w:spacing w:val="-3"/>
          <w:sz w:val="28"/>
          <w:szCs w:val="28"/>
        </w:rPr>
        <w:t>".</w:t>
      </w:r>
    </w:p>
    <w:p w:rsidR="00B80A6B" w:rsidRPr="00B62845" w:rsidRDefault="00B80A6B" w:rsidP="00B80A6B">
      <w:pPr>
        <w:numPr>
          <w:ilvl w:val="0"/>
          <w:numId w:val="1"/>
        </w:numPr>
        <w:shd w:val="clear" w:color="auto" w:fill="FFFFFF"/>
        <w:tabs>
          <w:tab w:val="left" w:pos="302"/>
        </w:tabs>
        <w:jc w:val="both"/>
        <w:rPr>
          <w:color w:val="000000"/>
          <w:spacing w:val="-4"/>
          <w:sz w:val="28"/>
          <w:szCs w:val="28"/>
        </w:rPr>
      </w:pPr>
      <w:r w:rsidRPr="00B62845">
        <w:rPr>
          <w:color w:val="000000"/>
          <w:spacing w:val="-4"/>
          <w:sz w:val="28"/>
          <w:szCs w:val="28"/>
        </w:rPr>
        <w:t>Конвенция о правах ребенка.</w:t>
      </w:r>
    </w:p>
    <w:p w:rsidR="00B80A6B" w:rsidRDefault="00B80A6B" w:rsidP="00B80A6B">
      <w:pPr>
        <w:numPr>
          <w:ilvl w:val="0"/>
          <w:numId w:val="1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о </w:t>
      </w:r>
      <w:proofErr w:type="spellStart"/>
      <w:r>
        <w:rPr>
          <w:color w:val="000000"/>
          <w:sz w:val="28"/>
          <w:szCs w:val="28"/>
        </w:rPr>
        <w:t>психолого-медико-педагогической</w:t>
      </w:r>
      <w:proofErr w:type="spellEnd"/>
      <w:r>
        <w:rPr>
          <w:color w:val="000000"/>
          <w:sz w:val="28"/>
          <w:szCs w:val="28"/>
        </w:rPr>
        <w:t xml:space="preserve"> комиссии, утверждённое приказом Министерства образования и науки Российской Федерации от 24.03.2009 №95.</w:t>
      </w:r>
    </w:p>
    <w:p w:rsidR="00B80A6B" w:rsidRDefault="00B80A6B" w:rsidP="00B80A6B">
      <w:pPr>
        <w:numPr>
          <w:ilvl w:val="0"/>
          <w:numId w:val="1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Департамента образования Кировской области от 09.10.2014г. №3429-42-04-15 «О порядке работы </w:t>
      </w:r>
      <w:proofErr w:type="spellStart"/>
      <w:r>
        <w:rPr>
          <w:color w:val="000000"/>
          <w:sz w:val="28"/>
          <w:szCs w:val="28"/>
        </w:rPr>
        <w:t>психолого-медико-педагогической</w:t>
      </w:r>
      <w:proofErr w:type="spellEnd"/>
      <w:r>
        <w:rPr>
          <w:color w:val="000000"/>
          <w:sz w:val="28"/>
          <w:szCs w:val="28"/>
        </w:rPr>
        <w:t xml:space="preserve"> комиссии».</w:t>
      </w:r>
    </w:p>
    <w:p w:rsidR="00B80A6B" w:rsidRPr="00B62845" w:rsidRDefault="00B80A6B" w:rsidP="00B80A6B">
      <w:pPr>
        <w:numPr>
          <w:ilvl w:val="0"/>
          <w:numId w:val="1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Письмо Министерства Образования Российской Федерации от 27.03.2000г. №27/901-6 «О </w:t>
      </w:r>
      <w:proofErr w:type="spellStart"/>
      <w:r>
        <w:rPr>
          <w:color w:val="000000"/>
          <w:sz w:val="28"/>
          <w:szCs w:val="28"/>
        </w:rPr>
        <w:t>психолого-медико-педагогическом</w:t>
      </w:r>
      <w:proofErr w:type="spellEnd"/>
      <w:r>
        <w:rPr>
          <w:color w:val="000000"/>
          <w:sz w:val="28"/>
          <w:szCs w:val="28"/>
        </w:rPr>
        <w:t xml:space="preserve"> консилиуме (</w:t>
      </w:r>
      <w:proofErr w:type="spellStart"/>
      <w:r>
        <w:rPr>
          <w:color w:val="000000"/>
          <w:sz w:val="28"/>
          <w:szCs w:val="28"/>
        </w:rPr>
        <w:t>ПМПк</w:t>
      </w:r>
      <w:proofErr w:type="spellEnd"/>
      <w:r>
        <w:rPr>
          <w:color w:val="000000"/>
          <w:sz w:val="28"/>
          <w:szCs w:val="28"/>
        </w:rPr>
        <w:t>) образовательного учреждения».</w:t>
      </w:r>
    </w:p>
    <w:p w:rsidR="00B80A6B" w:rsidRPr="004E3C8A" w:rsidRDefault="00B80A6B" w:rsidP="00B80A6B">
      <w:pPr>
        <w:numPr>
          <w:ilvl w:val="0"/>
          <w:numId w:val="1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B62845">
        <w:rPr>
          <w:color w:val="000000"/>
          <w:sz w:val="28"/>
          <w:szCs w:val="28"/>
        </w:rPr>
        <w:t>Постановление Правительства РФ от 18.08.2008 № 617 «О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здоровья»</w:t>
      </w:r>
      <w:r>
        <w:rPr>
          <w:color w:val="000000"/>
          <w:sz w:val="28"/>
          <w:szCs w:val="28"/>
        </w:rPr>
        <w:t>.</w:t>
      </w:r>
    </w:p>
    <w:p w:rsidR="00B80A6B" w:rsidRPr="00B62845" w:rsidRDefault="00B80A6B" w:rsidP="00B80A6B">
      <w:pPr>
        <w:numPr>
          <w:ilvl w:val="0"/>
          <w:numId w:val="1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B62845">
        <w:rPr>
          <w:color w:val="000000"/>
          <w:sz w:val="28"/>
          <w:szCs w:val="28"/>
        </w:rPr>
        <w:t xml:space="preserve">О наполняемости классов (групп) (в том числе специальных классов (групп) для детей со сложными дефектами) и групп продленного дня в </w:t>
      </w:r>
      <w:r w:rsidRPr="00B62845">
        <w:rPr>
          <w:color w:val="000000"/>
          <w:spacing w:val="-2"/>
          <w:sz w:val="28"/>
          <w:szCs w:val="28"/>
        </w:rPr>
        <w:t xml:space="preserve">специальных (коррекционных) </w:t>
      </w:r>
      <w:r w:rsidRPr="00B62845">
        <w:rPr>
          <w:color w:val="000000"/>
          <w:sz w:val="28"/>
          <w:szCs w:val="28"/>
        </w:rPr>
        <w:t>образова</w:t>
      </w:r>
      <w:r w:rsidRPr="00B62845">
        <w:rPr>
          <w:color w:val="000000"/>
          <w:sz w:val="28"/>
          <w:szCs w:val="28"/>
        </w:rPr>
        <w:softHyphen/>
        <w:t>тельных учреждениях для обучающихся, воспитанников с отклонения</w:t>
      </w:r>
      <w:r w:rsidRPr="00B62845">
        <w:rPr>
          <w:color w:val="000000"/>
          <w:sz w:val="28"/>
          <w:szCs w:val="28"/>
        </w:rPr>
        <w:softHyphen/>
        <w:t>ми в развитии (Письмо Министерства образования Российской Федерации от 24.04.2000г. №27/640-2).</w:t>
      </w:r>
    </w:p>
    <w:p w:rsidR="00B80A6B" w:rsidRPr="00B62845" w:rsidRDefault="00B80A6B" w:rsidP="00B80A6B">
      <w:pPr>
        <w:numPr>
          <w:ilvl w:val="0"/>
          <w:numId w:val="1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B62845">
        <w:rPr>
          <w:color w:val="000000"/>
          <w:sz w:val="28"/>
          <w:szCs w:val="28"/>
        </w:rPr>
        <w:t>О направлении рекомендаций по психолого-педагогической и социальной реабилитации лиц с ограниченными возможностями здоровья в системе образования (Письмо МО и профессионального образования РФ от 9.04.1999г. №27/511-6).</w:t>
      </w:r>
    </w:p>
    <w:p w:rsidR="00B80A6B" w:rsidRPr="00B62845" w:rsidRDefault="00B80A6B" w:rsidP="00B80A6B">
      <w:pPr>
        <w:numPr>
          <w:ilvl w:val="0"/>
          <w:numId w:val="1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B62845">
        <w:rPr>
          <w:color w:val="000000"/>
          <w:sz w:val="28"/>
          <w:szCs w:val="28"/>
        </w:rPr>
        <w:t>О защите конституционных прав на образование и иных социальных прав детей-инвалидов, страдающих умственной отсталостью (Письмо Министерства образования РФ от 24.01.2003г. №01-50-25/32-05)</w:t>
      </w:r>
    </w:p>
    <w:p w:rsidR="00B80A6B" w:rsidRDefault="00B80A6B" w:rsidP="00B80A6B">
      <w:pPr>
        <w:numPr>
          <w:ilvl w:val="0"/>
          <w:numId w:val="1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B62845">
        <w:rPr>
          <w:color w:val="000000"/>
          <w:sz w:val="28"/>
          <w:szCs w:val="28"/>
        </w:rPr>
        <w:t>Об организации работы логопедического пункта общеобразовательного учреждения (Письмо Министерства образования Российской Федерации от 14.12.2000г. №2)</w:t>
      </w:r>
    </w:p>
    <w:p w:rsidR="00B80A6B" w:rsidRPr="00DD5D0E" w:rsidRDefault="00B80A6B" w:rsidP="00B80A6B">
      <w:pPr>
        <w:numPr>
          <w:ilvl w:val="0"/>
          <w:numId w:val="1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рекомендациях по </w:t>
      </w:r>
      <w:r w:rsidRPr="00B62845">
        <w:rPr>
          <w:color w:val="000000"/>
          <w:sz w:val="28"/>
          <w:szCs w:val="28"/>
        </w:rPr>
        <w:t xml:space="preserve"> организации </w:t>
      </w:r>
      <w:r>
        <w:rPr>
          <w:color w:val="000000"/>
          <w:sz w:val="28"/>
          <w:szCs w:val="28"/>
        </w:rPr>
        <w:t>логопедической работы в коррекционных учреждениях 8 вида</w:t>
      </w:r>
      <w:r w:rsidRPr="00B62845">
        <w:rPr>
          <w:color w:val="000000"/>
          <w:sz w:val="28"/>
          <w:szCs w:val="28"/>
        </w:rPr>
        <w:t xml:space="preserve"> (Письмо Министерства образо</w:t>
      </w:r>
      <w:r>
        <w:rPr>
          <w:color w:val="000000"/>
          <w:sz w:val="28"/>
          <w:szCs w:val="28"/>
        </w:rPr>
        <w:t>вания Российской Федерации от 20.06.2002</w:t>
      </w:r>
      <w:r w:rsidRPr="00B62845">
        <w:rPr>
          <w:color w:val="000000"/>
          <w:sz w:val="28"/>
          <w:szCs w:val="28"/>
        </w:rPr>
        <w:t>г. №2</w:t>
      </w:r>
      <w:r>
        <w:rPr>
          <w:color w:val="000000"/>
          <w:sz w:val="28"/>
          <w:szCs w:val="28"/>
        </w:rPr>
        <w:t>9/2194-6</w:t>
      </w:r>
      <w:r w:rsidRPr="00B6284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B80A6B" w:rsidRPr="00B62845" w:rsidRDefault="00B80A6B" w:rsidP="00B80A6B">
      <w:pPr>
        <w:numPr>
          <w:ilvl w:val="0"/>
          <w:numId w:val="1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B62845">
        <w:rPr>
          <w:color w:val="000000"/>
          <w:sz w:val="28"/>
          <w:szCs w:val="28"/>
        </w:rPr>
        <w:t xml:space="preserve">О направлении Рекомендаций по порядку проведения экзаменов по трудовому обучению выпускников </w:t>
      </w:r>
      <w:r w:rsidRPr="00B62845">
        <w:rPr>
          <w:color w:val="000000"/>
          <w:spacing w:val="-2"/>
          <w:sz w:val="28"/>
          <w:szCs w:val="28"/>
        </w:rPr>
        <w:t xml:space="preserve">специальных (коррекционных) </w:t>
      </w:r>
      <w:r w:rsidRPr="00B62845">
        <w:rPr>
          <w:color w:val="000000"/>
          <w:spacing w:val="-2"/>
          <w:sz w:val="28"/>
          <w:szCs w:val="28"/>
        </w:rPr>
        <w:lastRenderedPageBreak/>
        <w:t xml:space="preserve">общеобразовательных учреждений  </w:t>
      </w:r>
      <w:r w:rsidRPr="00B62845">
        <w:rPr>
          <w:color w:val="000000"/>
          <w:spacing w:val="-2"/>
          <w:sz w:val="28"/>
          <w:szCs w:val="28"/>
          <w:lang w:val="en-US"/>
        </w:rPr>
        <w:t>VIII</w:t>
      </w:r>
      <w:r w:rsidRPr="00B62845">
        <w:rPr>
          <w:color w:val="000000"/>
          <w:spacing w:val="-2"/>
          <w:sz w:val="28"/>
          <w:szCs w:val="28"/>
        </w:rPr>
        <w:t xml:space="preserve"> вида (Письмо </w:t>
      </w:r>
      <w:r w:rsidRPr="00B62845">
        <w:rPr>
          <w:color w:val="000000"/>
          <w:sz w:val="28"/>
          <w:szCs w:val="28"/>
        </w:rPr>
        <w:t>Министерства образования РФ от 14.03.2001 года №29/1448-6)</w:t>
      </w:r>
    </w:p>
    <w:p w:rsidR="00B80A6B" w:rsidRDefault="00B80A6B" w:rsidP="00B80A6B">
      <w:pPr>
        <w:numPr>
          <w:ilvl w:val="0"/>
          <w:numId w:val="1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B62845">
        <w:rPr>
          <w:color w:val="000000"/>
          <w:sz w:val="28"/>
          <w:szCs w:val="28"/>
        </w:rPr>
        <w:t>Инструктивное письмо МО и профессионального образования РФ «О специфике деятельности специальных (коррекционных) обра</w:t>
      </w:r>
      <w:r w:rsidRPr="00B62845">
        <w:rPr>
          <w:color w:val="000000"/>
          <w:sz w:val="28"/>
          <w:szCs w:val="28"/>
        </w:rPr>
        <w:softHyphen/>
        <w:t xml:space="preserve">зовательных учреждений </w:t>
      </w:r>
      <w:r w:rsidRPr="00B62845">
        <w:rPr>
          <w:color w:val="000000"/>
          <w:sz w:val="28"/>
          <w:szCs w:val="28"/>
          <w:lang w:val="en-US"/>
        </w:rPr>
        <w:t>I</w:t>
      </w:r>
      <w:r w:rsidRPr="00B62845">
        <w:rPr>
          <w:color w:val="000000"/>
          <w:sz w:val="28"/>
          <w:szCs w:val="28"/>
        </w:rPr>
        <w:t>—</w:t>
      </w:r>
      <w:r w:rsidRPr="00B62845">
        <w:rPr>
          <w:color w:val="000000"/>
          <w:sz w:val="28"/>
          <w:szCs w:val="28"/>
          <w:lang w:val="en-US"/>
        </w:rPr>
        <w:t>VIII</w:t>
      </w:r>
      <w:r w:rsidRPr="00B62845">
        <w:rPr>
          <w:color w:val="000000"/>
          <w:sz w:val="28"/>
          <w:szCs w:val="28"/>
        </w:rPr>
        <w:t xml:space="preserve"> видов», № 48 от 04.09.1997 г.</w:t>
      </w:r>
    </w:p>
    <w:p w:rsidR="00B80A6B" w:rsidRPr="00B62845" w:rsidRDefault="00B80A6B" w:rsidP="00B80A6B">
      <w:pPr>
        <w:numPr>
          <w:ilvl w:val="0"/>
          <w:numId w:val="1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Инструктивное письмо Министерства Российской Федерации от 36.12.2000г. №48 «О дополнении инструктивного письма Минобразования России от 04.09.1997 №48».</w:t>
      </w:r>
    </w:p>
    <w:p w:rsidR="00B80A6B" w:rsidRPr="00B62845" w:rsidRDefault="00B80A6B" w:rsidP="00B80A6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B80A6B" w:rsidRDefault="00B80A6B" w:rsidP="00B80A6B">
      <w:pPr>
        <w:shd w:val="clear" w:color="auto" w:fill="FFFFFF"/>
        <w:jc w:val="center"/>
        <w:rPr>
          <w:rFonts w:eastAsia="Calibri"/>
          <w:b/>
          <w:color w:val="000000"/>
          <w:spacing w:val="-5"/>
          <w:sz w:val="28"/>
          <w:szCs w:val="28"/>
        </w:rPr>
      </w:pPr>
      <w:r w:rsidRPr="00B62845">
        <w:rPr>
          <w:b/>
          <w:color w:val="000000"/>
          <w:spacing w:val="-1"/>
          <w:sz w:val="28"/>
          <w:szCs w:val="28"/>
        </w:rPr>
        <w:t>Цели и ценности образовательной программы</w:t>
      </w:r>
    </w:p>
    <w:p w:rsidR="00B80A6B" w:rsidRPr="00674067" w:rsidRDefault="00B80A6B" w:rsidP="00B80A6B">
      <w:pPr>
        <w:shd w:val="clear" w:color="auto" w:fill="FFFFFF"/>
        <w:ind w:left="180"/>
        <w:jc w:val="center"/>
        <w:rPr>
          <w:b/>
          <w:color w:val="000000"/>
          <w:spacing w:val="-1"/>
          <w:sz w:val="28"/>
          <w:szCs w:val="28"/>
        </w:rPr>
      </w:pPr>
    </w:p>
    <w:p w:rsidR="00B80A6B" w:rsidRPr="00B62845" w:rsidRDefault="00B80A6B" w:rsidP="00B80A6B">
      <w:pPr>
        <w:shd w:val="clear" w:color="auto" w:fill="FFFFFF"/>
        <w:ind w:left="130"/>
        <w:jc w:val="both"/>
        <w:rPr>
          <w:color w:val="000000"/>
          <w:spacing w:val="-5"/>
          <w:sz w:val="28"/>
          <w:szCs w:val="28"/>
        </w:rPr>
      </w:pPr>
      <w:r w:rsidRPr="00B62845">
        <w:rPr>
          <w:b/>
          <w:bCs/>
          <w:color w:val="000000"/>
          <w:sz w:val="28"/>
          <w:szCs w:val="28"/>
        </w:rPr>
        <w:t xml:space="preserve">  </w:t>
      </w:r>
      <w:r w:rsidRPr="00B62845">
        <w:rPr>
          <w:sz w:val="28"/>
          <w:szCs w:val="28"/>
        </w:rPr>
        <w:t xml:space="preserve"> </w:t>
      </w:r>
      <w:r w:rsidRPr="00B62845">
        <w:rPr>
          <w:color w:val="000000"/>
          <w:spacing w:val="-4"/>
          <w:sz w:val="28"/>
          <w:szCs w:val="28"/>
        </w:rPr>
        <w:t xml:space="preserve">Образовательная программа определяет содержание образования </w:t>
      </w:r>
      <w:r>
        <w:rPr>
          <w:color w:val="000000"/>
          <w:spacing w:val="-4"/>
          <w:sz w:val="28"/>
          <w:szCs w:val="28"/>
        </w:rPr>
        <w:t>для детей с нарушением интеллекта</w:t>
      </w:r>
      <w:r w:rsidRPr="00384A3D">
        <w:rPr>
          <w:color w:val="000000"/>
          <w:sz w:val="28"/>
          <w:szCs w:val="28"/>
        </w:rPr>
        <w:t xml:space="preserve"> </w:t>
      </w:r>
      <w:r w:rsidRPr="00B62845">
        <w:rPr>
          <w:color w:val="000000"/>
          <w:sz w:val="28"/>
          <w:szCs w:val="28"/>
        </w:rPr>
        <w:t xml:space="preserve"> с учётом запросов обучающихся и их родителей – заказчиков и пот</w:t>
      </w:r>
      <w:r>
        <w:rPr>
          <w:color w:val="000000"/>
          <w:sz w:val="28"/>
          <w:szCs w:val="28"/>
        </w:rPr>
        <w:t>ребителей образовательных услуг.</w:t>
      </w:r>
      <w:r w:rsidRPr="00B62845">
        <w:rPr>
          <w:color w:val="000000"/>
          <w:spacing w:val="-5"/>
          <w:sz w:val="28"/>
          <w:szCs w:val="28"/>
        </w:rPr>
        <w:t xml:space="preserve"> </w:t>
      </w:r>
    </w:p>
    <w:p w:rsidR="00B80A6B" w:rsidRPr="00B62845" w:rsidRDefault="00B80A6B" w:rsidP="00B80A6B">
      <w:pPr>
        <w:spacing w:before="280" w:after="280"/>
        <w:ind w:firstLine="709"/>
        <w:jc w:val="both"/>
        <w:rPr>
          <w:sz w:val="28"/>
          <w:szCs w:val="28"/>
        </w:rPr>
      </w:pPr>
      <w:r w:rsidRPr="00B62845">
        <w:rPr>
          <w:spacing w:val="-5"/>
          <w:sz w:val="28"/>
          <w:szCs w:val="28"/>
        </w:rPr>
        <w:t>Необходимость разработки образовательной программы определена  также и требованиями Типового положения о специальном (коррекционном) общеобразовательном учреждении для обучающихся, воспитанников с отклонениями в развитии, утверждённого Постановлением правительства РФ от 12 марта 1997 года за №288</w:t>
      </w:r>
      <w:r>
        <w:rPr>
          <w:spacing w:val="-5"/>
          <w:sz w:val="28"/>
          <w:szCs w:val="28"/>
        </w:rPr>
        <w:t xml:space="preserve"> (ред. от 10.03.2009 №216)</w:t>
      </w:r>
      <w:r w:rsidRPr="00B62845">
        <w:rPr>
          <w:sz w:val="28"/>
          <w:szCs w:val="28"/>
        </w:rPr>
        <w:t xml:space="preserve"> </w:t>
      </w:r>
    </w:p>
    <w:p w:rsidR="00B80A6B" w:rsidRPr="00B62845" w:rsidRDefault="00B80A6B" w:rsidP="00B80A6B">
      <w:pPr>
        <w:spacing w:before="280" w:after="280"/>
        <w:ind w:firstLine="709"/>
        <w:jc w:val="both"/>
        <w:rPr>
          <w:sz w:val="28"/>
          <w:szCs w:val="28"/>
        </w:rPr>
      </w:pPr>
      <w:r w:rsidRPr="00B62845">
        <w:rPr>
          <w:sz w:val="28"/>
          <w:szCs w:val="28"/>
        </w:rPr>
        <w:t xml:space="preserve">Главными </w:t>
      </w:r>
      <w:r w:rsidRPr="00B62845">
        <w:rPr>
          <w:b/>
          <w:sz w:val="28"/>
          <w:szCs w:val="28"/>
        </w:rPr>
        <w:t>ценностями</w:t>
      </w:r>
      <w:r w:rsidRPr="00B62845">
        <w:rPr>
          <w:sz w:val="28"/>
          <w:szCs w:val="28"/>
        </w:rPr>
        <w:t xml:space="preserve"> образовательной программы являются:</w:t>
      </w:r>
    </w:p>
    <w:p w:rsidR="00B80A6B" w:rsidRPr="00B62845" w:rsidRDefault="00B80A6B" w:rsidP="00B80A6B">
      <w:pPr>
        <w:numPr>
          <w:ilvl w:val="0"/>
          <w:numId w:val="13"/>
        </w:numPr>
        <w:spacing w:before="280" w:after="280"/>
        <w:jc w:val="both"/>
        <w:rPr>
          <w:sz w:val="28"/>
          <w:szCs w:val="28"/>
        </w:rPr>
      </w:pPr>
      <w:r w:rsidRPr="00B62845">
        <w:rPr>
          <w:sz w:val="28"/>
          <w:szCs w:val="28"/>
        </w:rPr>
        <w:t>Право каждого ребенка на получение образования в зависимости от его индивидуальных особенностей и возможностей.</w:t>
      </w:r>
    </w:p>
    <w:p w:rsidR="00B80A6B" w:rsidRPr="00B62845" w:rsidRDefault="00B80A6B" w:rsidP="00B80A6B">
      <w:pPr>
        <w:numPr>
          <w:ilvl w:val="0"/>
          <w:numId w:val="13"/>
        </w:numPr>
        <w:spacing w:before="280" w:after="280"/>
        <w:jc w:val="both"/>
        <w:rPr>
          <w:sz w:val="28"/>
          <w:szCs w:val="28"/>
        </w:rPr>
      </w:pPr>
      <w:r w:rsidRPr="00B62845">
        <w:rPr>
          <w:sz w:val="28"/>
          <w:szCs w:val="28"/>
        </w:rPr>
        <w:t>Признание интересов ребенка, поддержка его успехов и создание условий для его самореализации.</w:t>
      </w:r>
    </w:p>
    <w:p w:rsidR="00B80A6B" w:rsidRPr="00B62845" w:rsidRDefault="00B80A6B" w:rsidP="00B80A6B">
      <w:pPr>
        <w:numPr>
          <w:ilvl w:val="0"/>
          <w:numId w:val="13"/>
        </w:numPr>
        <w:spacing w:before="280" w:after="280"/>
        <w:jc w:val="both"/>
        <w:rPr>
          <w:sz w:val="28"/>
          <w:szCs w:val="28"/>
        </w:rPr>
      </w:pPr>
      <w:r w:rsidRPr="00B62845">
        <w:rPr>
          <w:sz w:val="28"/>
          <w:szCs w:val="28"/>
        </w:rPr>
        <w:t>Право педагога на творчество и профессиональную деятельность.</w:t>
      </w:r>
    </w:p>
    <w:p w:rsidR="00B80A6B" w:rsidRPr="00B62845" w:rsidRDefault="00B80A6B" w:rsidP="00B80A6B">
      <w:pPr>
        <w:numPr>
          <w:ilvl w:val="0"/>
          <w:numId w:val="13"/>
        </w:numPr>
        <w:spacing w:before="280" w:after="280"/>
        <w:jc w:val="both"/>
        <w:rPr>
          <w:sz w:val="28"/>
          <w:szCs w:val="28"/>
        </w:rPr>
      </w:pPr>
      <w:r w:rsidRPr="00B62845">
        <w:rPr>
          <w:sz w:val="28"/>
          <w:szCs w:val="28"/>
        </w:rPr>
        <w:t>Психологический комфорт всех субъектов психологического взаимодействия.</w:t>
      </w:r>
    </w:p>
    <w:p w:rsidR="00B80A6B" w:rsidRPr="00B62845" w:rsidRDefault="00B80A6B" w:rsidP="00B80A6B">
      <w:pPr>
        <w:numPr>
          <w:ilvl w:val="0"/>
          <w:numId w:val="13"/>
        </w:numPr>
        <w:spacing w:before="280" w:after="280"/>
        <w:jc w:val="both"/>
        <w:rPr>
          <w:sz w:val="28"/>
          <w:szCs w:val="28"/>
        </w:rPr>
      </w:pPr>
      <w:r w:rsidRPr="00B62845">
        <w:rPr>
          <w:sz w:val="28"/>
          <w:szCs w:val="28"/>
        </w:rPr>
        <w:t>Охрана и укрепление здоровья детей с ограниченными возможностями здоровья.</w:t>
      </w:r>
    </w:p>
    <w:p w:rsidR="00B80A6B" w:rsidRPr="00B62845" w:rsidRDefault="00B80A6B" w:rsidP="00B80A6B">
      <w:pPr>
        <w:numPr>
          <w:ilvl w:val="0"/>
          <w:numId w:val="13"/>
        </w:numPr>
        <w:spacing w:before="280" w:after="280"/>
        <w:jc w:val="both"/>
        <w:rPr>
          <w:sz w:val="28"/>
          <w:szCs w:val="28"/>
        </w:rPr>
      </w:pPr>
      <w:r w:rsidRPr="00B62845">
        <w:rPr>
          <w:sz w:val="28"/>
          <w:szCs w:val="28"/>
        </w:rPr>
        <w:t>Коллективное сотворчество учителей, учащихся и родителей во всех сферах жизни школы.</w:t>
      </w:r>
    </w:p>
    <w:p w:rsidR="00B80A6B" w:rsidRPr="00B62845" w:rsidRDefault="00B80A6B" w:rsidP="00B80A6B">
      <w:pPr>
        <w:numPr>
          <w:ilvl w:val="0"/>
          <w:numId w:val="13"/>
        </w:numPr>
        <w:spacing w:before="280" w:after="280"/>
        <w:jc w:val="both"/>
        <w:rPr>
          <w:sz w:val="28"/>
          <w:szCs w:val="28"/>
        </w:rPr>
      </w:pPr>
      <w:r w:rsidRPr="00B62845">
        <w:rPr>
          <w:sz w:val="28"/>
          <w:szCs w:val="28"/>
        </w:rPr>
        <w:t>Демократические, партнерские отношения  между взрослыми и детьми.</w:t>
      </w:r>
    </w:p>
    <w:p w:rsidR="00B80A6B" w:rsidRPr="00B62845" w:rsidRDefault="00B80A6B" w:rsidP="00B80A6B">
      <w:pPr>
        <w:numPr>
          <w:ilvl w:val="0"/>
          <w:numId w:val="13"/>
        </w:numPr>
        <w:spacing w:before="280" w:after="280"/>
        <w:jc w:val="both"/>
        <w:rPr>
          <w:sz w:val="28"/>
          <w:szCs w:val="28"/>
        </w:rPr>
      </w:pPr>
      <w:r w:rsidRPr="00B62845">
        <w:rPr>
          <w:sz w:val="28"/>
          <w:szCs w:val="28"/>
        </w:rPr>
        <w:t>Уважительное отношение к школе и ее традициям.</w:t>
      </w:r>
    </w:p>
    <w:p w:rsidR="00B80A6B" w:rsidRDefault="00B80A6B" w:rsidP="00B80A6B">
      <w:pPr>
        <w:spacing w:before="280" w:after="280"/>
        <w:ind w:firstLine="709"/>
        <w:jc w:val="both"/>
        <w:rPr>
          <w:sz w:val="28"/>
          <w:szCs w:val="28"/>
        </w:rPr>
      </w:pPr>
      <w:r w:rsidRPr="006619A2">
        <w:rPr>
          <w:sz w:val="28"/>
          <w:szCs w:val="28"/>
        </w:rPr>
        <w:lastRenderedPageBreak/>
        <w:t xml:space="preserve">Традицией Российской школы во все времена являлось воспитание культурного, высокообразованного гражданина общества. Педагогический коллектив ставит своей задачей воспитание учащегося, способного ощутить себя гражданином общества. В связи с этим </w:t>
      </w:r>
      <w:r w:rsidRPr="006619A2">
        <w:rPr>
          <w:b/>
          <w:sz w:val="28"/>
          <w:szCs w:val="28"/>
        </w:rPr>
        <w:t>главная цель</w:t>
      </w:r>
      <w:r w:rsidRPr="006619A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B62845">
        <w:rPr>
          <w:sz w:val="28"/>
          <w:szCs w:val="28"/>
        </w:rPr>
        <w:t xml:space="preserve"> - коррекция отклонений в развитии обучающихся средствами образования и трудовой подготовки, а также социально-педагогической реабилитации для последующей интеграции в общество, воспитание свободного, творчески мыслящего,  образованного человека, открытого людям, умеющего быть успешным в деятельности.</w:t>
      </w:r>
    </w:p>
    <w:p w:rsidR="00B80A6B" w:rsidRPr="00427645" w:rsidRDefault="00B80A6B" w:rsidP="00B80A6B">
      <w:pPr>
        <w:spacing w:before="280" w:after="2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задачи</w:t>
      </w:r>
      <w:r w:rsidRPr="00B62845">
        <w:rPr>
          <w:b/>
          <w:bCs/>
          <w:sz w:val="28"/>
          <w:szCs w:val="28"/>
        </w:rPr>
        <w:t xml:space="preserve"> </w:t>
      </w:r>
    </w:p>
    <w:p w:rsidR="00B80A6B" w:rsidRPr="00B62845" w:rsidRDefault="00B80A6B" w:rsidP="00B80A6B">
      <w:pPr>
        <w:ind w:firstLine="708"/>
        <w:jc w:val="both"/>
        <w:rPr>
          <w:sz w:val="28"/>
          <w:szCs w:val="28"/>
        </w:rPr>
      </w:pPr>
      <w:r w:rsidRPr="00B62845">
        <w:rPr>
          <w:sz w:val="28"/>
          <w:szCs w:val="28"/>
        </w:rPr>
        <w:t xml:space="preserve">• адаптация </w:t>
      </w:r>
      <w:proofErr w:type="gramStart"/>
      <w:r w:rsidRPr="00B62845">
        <w:rPr>
          <w:sz w:val="28"/>
          <w:szCs w:val="28"/>
        </w:rPr>
        <w:t>обучающихся</w:t>
      </w:r>
      <w:proofErr w:type="gramEnd"/>
      <w:r w:rsidRPr="00B62845">
        <w:rPr>
          <w:sz w:val="28"/>
          <w:szCs w:val="28"/>
        </w:rPr>
        <w:t xml:space="preserve"> к жизни в обществе;</w:t>
      </w:r>
    </w:p>
    <w:p w:rsidR="00B80A6B" w:rsidRPr="00B62845" w:rsidRDefault="00B80A6B" w:rsidP="00B80A6B">
      <w:pPr>
        <w:ind w:firstLine="709"/>
        <w:jc w:val="both"/>
        <w:rPr>
          <w:sz w:val="28"/>
          <w:szCs w:val="28"/>
        </w:rPr>
      </w:pPr>
      <w:r w:rsidRPr="00B62845">
        <w:rPr>
          <w:sz w:val="28"/>
          <w:szCs w:val="28"/>
        </w:rPr>
        <w:t>• создание основы для осознанного выбора и последующего освоения профессиональных образовательных программ;</w:t>
      </w:r>
    </w:p>
    <w:p w:rsidR="00B80A6B" w:rsidRDefault="00B80A6B" w:rsidP="00B80A6B">
      <w:pPr>
        <w:ind w:firstLine="709"/>
        <w:jc w:val="both"/>
        <w:rPr>
          <w:sz w:val="28"/>
          <w:szCs w:val="28"/>
        </w:rPr>
      </w:pPr>
      <w:r w:rsidRPr="00B62845">
        <w:rPr>
          <w:sz w:val="28"/>
          <w:szCs w:val="28"/>
        </w:rPr>
        <w:t>•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B80A6B" w:rsidRPr="00B62845" w:rsidRDefault="00B80A6B" w:rsidP="00B80A6B">
      <w:pPr>
        <w:ind w:firstLine="709"/>
        <w:jc w:val="both"/>
        <w:rPr>
          <w:sz w:val="28"/>
          <w:szCs w:val="28"/>
        </w:rPr>
      </w:pPr>
      <w:r w:rsidRPr="00B62845">
        <w:rPr>
          <w:sz w:val="28"/>
          <w:szCs w:val="28"/>
        </w:rPr>
        <w:t>• формирование общей культуры личности обучающихся на основе усвоения обязательного минимума содержания общеобразовательных программ или соответствующих государственных образовательных стандартов;</w:t>
      </w:r>
    </w:p>
    <w:p w:rsidR="00B80A6B" w:rsidRDefault="00B80A6B" w:rsidP="00B80A6B">
      <w:pPr>
        <w:jc w:val="both"/>
        <w:rPr>
          <w:sz w:val="28"/>
          <w:szCs w:val="28"/>
        </w:rPr>
      </w:pPr>
    </w:p>
    <w:p w:rsidR="00B80A6B" w:rsidRPr="00870723" w:rsidRDefault="00B80A6B" w:rsidP="00B80A6B">
      <w:pPr>
        <w:jc w:val="both"/>
        <w:rPr>
          <w:b/>
          <w:sz w:val="28"/>
          <w:szCs w:val="28"/>
        </w:rPr>
      </w:pPr>
      <w:r w:rsidRPr="00870723">
        <w:rPr>
          <w:b/>
          <w:sz w:val="28"/>
          <w:szCs w:val="28"/>
        </w:rPr>
        <w:t>Образовательная программа регламентирует:</w:t>
      </w:r>
    </w:p>
    <w:p w:rsidR="00B80A6B" w:rsidRPr="00B62845" w:rsidRDefault="00B80A6B" w:rsidP="00B80A6B">
      <w:pPr>
        <w:ind w:firstLine="709"/>
        <w:jc w:val="both"/>
        <w:rPr>
          <w:sz w:val="28"/>
          <w:szCs w:val="28"/>
        </w:rPr>
      </w:pPr>
      <w:r w:rsidRPr="00B62845">
        <w:rPr>
          <w:sz w:val="28"/>
          <w:szCs w:val="28"/>
        </w:rPr>
        <w:t>- условия освоения образовательной программы;</w:t>
      </w:r>
    </w:p>
    <w:p w:rsidR="00B80A6B" w:rsidRPr="00B62845" w:rsidRDefault="00B80A6B" w:rsidP="00B80A6B">
      <w:pPr>
        <w:ind w:firstLine="709"/>
        <w:jc w:val="both"/>
        <w:rPr>
          <w:sz w:val="28"/>
          <w:szCs w:val="28"/>
        </w:rPr>
      </w:pPr>
      <w:r w:rsidRPr="00B62845">
        <w:rPr>
          <w:sz w:val="28"/>
          <w:szCs w:val="28"/>
        </w:rPr>
        <w:t>- диагностические процедуры для объективного поэтапного отслеживания образовательных достижений учащихся;</w:t>
      </w:r>
    </w:p>
    <w:p w:rsidR="00B80A6B" w:rsidRDefault="00B80A6B" w:rsidP="00B80A6B">
      <w:pPr>
        <w:ind w:firstLine="709"/>
        <w:jc w:val="both"/>
        <w:rPr>
          <w:sz w:val="28"/>
          <w:szCs w:val="28"/>
        </w:rPr>
      </w:pPr>
      <w:r w:rsidRPr="00B62845">
        <w:rPr>
          <w:sz w:val="28"/>
          <w:szCs w:val="28"/>
        </w:rPr>
        <w:t xml:space="preserve">- организационно-педагогические условия учебной и </w:t>
      </w:r>
      <w:proofErr w:type="spellStart"/>
      <w:r w:rsidRPr="00B62845">
        <w:rPr>
          <w:sz w:val="28"/>
          <w:szCs w:val="28"/>
        </w:rPr>
        <w:t>внеучебной</w:t>
      </w:r>
      <w:proofErr w:type="spellEnd"/>
      <w:r w:rsidRPr="00B62845">
        <w:rPr>
          <w:sz w:val="28"/>
          <w:szCs w:val="28"/>
        </w:rPr>
        <w:t xml:space="preserve"> деятельности учащихся.</w:t>
      </w:r>
    </w:p>
    <w:p w:rsidR="00B80A6B" w:rsidRPr="00B62845" w:rsidRDefault="00B80A6B" w:rsidP="00B80A6B">
      <w:pPr>
        <w:jc w:val="both"/>
        <w:rPr>
          <w:sz w:val="28"/>
          <w:szCs w:val="28"/>
        </w:rPr>
      </w:pPr>
      <w:r w:rsidRPr="00870723">
        <w:rPr>
          <w:b/>
          <w:sz w:val="28"/>
          <w:szCs w:val="28"/>
        </w:rPr>
        <w:t>Образовательная программа предназначена</w:t>
      </w:r>
      <w:r w:rsidRPr="00B62845">
        <w:rPr>
          <w:sz w:val="28"/>
          <w:szCs w:val="28"/>
        </w:rPr>
        <w:t xml:space="preserve"> удовлетворять потребности:</w:t>
      </w:r>
    </w:p>
    <w:p w:rsidR="00B80A6B" w:rsidRPr="00B62845" w:rsidRDefault="00B80A6B" w:rsidP="00B80A6B">
      <w:pPr>
        <w:ind w:firstLine="709"/>
        <w:jc w:val="both"/>
        <w:rPr>
          <w:sz w:val="28"/>
          <w:szCs w:val="28"/>
        </w:rPr>
      </w:pPr>
      <w:r w:rsidRPr="00B62845">
        <w:rPr>
          <w:sz w:val="28"/>
          <w:szCs w:val="28"/>
        </w:rPr>
        <w:t>- учащихся – в программах обучения, обеспечивающих личностное становление и профессиональное самоопределение на основе  усвоения культурных традиций и ценностей;</w:t>
      </w:r>
    </w:p>
    <w:p w:rsidR="00B80A6B" w:rsidRPr="00B62845" w:rsidRDefault="00B80A6B" w:rsidP="00B80A6B">
      <w:pPr>
        <w:ind w:firstLine="709"/>
        <w:jc w:val="both"/>
        <w:rPr>
          <w:sz w:val="28"/>
          <w:szCs w:val="28"/>
        </w:rPr>
      </w:pPr>
      <w:r w:rsidRPr="00B62845">
        <w:rPr>
          <w:sz w:val="28"/>
          <w:szCs w:val="28"/>
        </w:rPr>
        <w:t>- родителей – в наилучшем обеспечении прав и интересов ребенка в соответствии с его возможностями и способностями;</w:t>
      </w:r>
    </w:p>
    <w:p w:rsidR="00B80A6B" w:rsidRPr="00B62845" w:rsidRDefault="00B80A6B" w:rsidP="00B80A6B">
      <w:pPr>
        <w:ind w:firstLine="709"/>
        <w:jc w:val="both"/>
        <w:rPr>
          <w:sz w:val="28"/>
          <w:szCs w:val="28"/>
        </w:rPr>
      </w:pPr>
      <w:r w:rsidRPr="00B62845">
        <w:rPr>
          <w:sz w:val="28"/>
          <w:szCs w:val="28"/>
        </w:rPr>
        <w:t>- учителей – в профессиональной самореализации и творческой деятельности;</w:t>
      </w:r>
    </w:p>
    <w:p w:rsidR="00B80A6B" w:rsidRPr="00427645" w:rsidRDefault="00B80A6B" w:rsidP="00B80A6B">
      <w:pPr>
        <w:widowControl w:val="0"/>
        <w:autoSpaceDE w:val="0"/>
        <w:jc w:val="both"/>
        <w:rPr>
          <w:b/>
          <w:sz w:val="28"/>
          <w:szCs w:val="28"/>
        </w:rPr>
      </w:pPr>
      <w:r w:rsidRPr="00ED5F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B6284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Деятельность и отношения </w:t>
      </w:r>
      <w:r w:rsidRPr="00B62845">
        <w:rPr>
          <w:b/>
          <w:bCs/>
          <w:sz w:val="28"/>
          <w:szCs w:val="28"/>
        </w:rPr>
        <w:t xml:space="preserve"> строятся на следующих принципах:</w:t>
      </w:r>
    </w:p>
    <w:p w:rsidR="00B80A6B" w:rsidRPr="00B62845" w:rsidRDefault="00B80A6B" w:rsidP="00B80A6B">
      <w:pPr>
        <w:widowControl w:val="0"/>
        <w:autoSpaceDE w:val="0"/>
        <w:jc w:val="both"/>
        <w:rPr>
          <w:b/>
          <w:bCs/>
          <w:sz w:val="28"/>
          <w:szCs w:val="28"/>
        </w:rPr>
      </w:pP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b/>
          <w:bCs/>
          <w:sz w:val="28"/>
          <w:szCs w:val="28"/>
        </w:rPr>
        <w:t xml:space="preserve">1. </w:t>
      </w:r>
      <w:r w:rsidRPr="00B62845">
        <w:rPr>
          <w:b/>
          <w:bCs/>
          <w:sz w:val="28"/>
          <w:szCs w:val="28"/>
          <w:u w:val="single"/>
        </w:rPr>
        <w:t>Принцип индивидуальности.</w:t>
      </w:r>
      <w:r w:rsidRPr="00B62845">
        <w:rPr>
          <w:sz w:val="28"/>
          <w:szCs w:val="28"/>
        </w:rPr>
        <w:t xml:space="preserve"> Создание условий для формирования индивидуальности личности учащегося и педагога, уникальности общешкольного и классных коллективов - это главная задача и направление развития школьного коллектива. Необходимо не только учитывать индивидуальные особенности ребенка или взрослого, но и всячески содействовать их дальнейшему развитию. Каждый член школьного </w:t>
      </w:r>
      <w:r w:rsidRPr="00B62845">
        <w:rPr>
          <w:sz w:val="28"/>
          <w:szCs w:val="28"/>
        </w:rPr>
        <w:lastRenderedPageBreak/>
        <w:t>коллектива должен быть самим собой, обрести свой образ.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b/>
          <w:bCs/>
          <w:sz w:val="28"/>
          <w:szCs w:val="28"/>
        </w:rPr>
        <w:t xml:space="preserve">2. </w:t>
      </w:r>
      <w:r w:rsidRPr="00B62845">
        <w:rPr>
          <w:b/>
          <w:bCs/>
          <w:sz w:val="28"/>
          <w:szCs w:val="28"/>
          <w:u w:val="single"/>
        </w:rPr>
        <w:t xml:space="preserve">Принцип </w:t>
      </w:r>
      <w:proofErr w:type="spellStart"/>
      <w:r w:rsidRPr="00B62845">
        <w:rPr>
          <w:b/>
          <w:bCs/>
          <w:sz w:val="28"/>
          <w:szCs w:val="28"/>
          <w:u w:val="single"/>
        </w:rPr>
        <w:t>самоактуализации</w:t>
      </w:r>
      <w:proofErr w:type="spellEnd"/>
      <w:r w:rsidRPr="00B62845">
        <w:rPr>
          <w:b/>
          <w:bCs/>
          <w:sz w:val="28"/>
          <w:szCs w:val="28"/>
          <w:u w:val="single"/>
        </w:rPr>
        <w:t>.</w:t>
      </w:r>
      <w:r w:rsidRPr="00B62845">
        <w:rPr>
          <w:sz w:val="28"/>
          <w:szCs w:val="28"/>
        </w:rPr>
        <w:t xml:space="preserve"> У каждого ребенка существует потребность в актуализации своих интеллектуальных, коммуникативных, художественных и физических способностей. Важно пробудить и поддержать стремление учащихся к проявлению и развитию своих природных и социально приобретенных возможностей.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b/>
          <w:bCs/>
          <w:sz w:val="28"/>
          <w:szCs w:val="28"/>
        </w:rPr>
        <w:t xml:space="preserve">3. </w:t>
      </w:r>
      <w:r w:rsidRPr="00B62845">
        <w:rPr>
          <w:b/>
          <w:bCs/>
          <w:sz w:val="28"/>
          <w:szCs w:val="28"/>
          <w:u w:val="single"/>
        </w:rPr>
        <w:t xml:space="preserve">Принцип </w:t>
      </w:r>
      <w:proofErr w:type="spellStart"/>
      <w:r w:rsidRPr="00B62845">
        <w:rPr>
          <w:b/>
          <w:bCs/>
          <w:sz w:val="28"/>
          <w:szCs w:val="28"/>
          <w:u w:val="single"/>
        </w:rPr>
        <w:t>субъектности</w:t>
      </w:r>
      <w:proofErr w:type="spellEnd"/>
      <w:r w:rsidRPr="00B62845">
        <w:rPr>
          <w:b/>
          <w:bCs/>
          <w:sz w:val="28"/>
          <w:szCs w:val="28"/>
          <w:u w:val="single"/>
        </w:rPr>
        <w:t>.</w:t>
      </w:r>
      <w:r w:rsidRPr="00B62845">
        <w:rPr>
          <w:sz w:val="28"/>
          <w:szCs w:val="28"/>
        </w:rPr>
        <w:t xml:space="preserve"> Индивидуальность присуща лишь тому человеку, который реально обладает субъектными полномочиями и умело использует их в построении деятельности, общения и отношений. Следует помочь ребенку стать подлинным субъектом жизнедеятельности в классе и школе, способствовать формированию и обогащению его субъектного опыта. </w:t>
      </w:r>
    </w:p>
    <w:p w:rsidR="00B80A6B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b/>
          <w:bCs/>
          <w:sz w:val="28"/>
          <w:szCs w:val="28"/>
        </w:rPr>
        <w:t xml:space="preserve">4. </w:t>
      </w:r>
      <w:r w:rsidRPr="00B62845">
        <w:rPr>
          <w:b/>
          <w:bCs/>
          <w:sz w:val="28"/>
          <w:szCs w:val="28"/>
          <w:u w:val="single"/>
        </w:rPr>
        <w:t>Принцип выбора.</w:t>
      </w:r>
      <w:r w:rsidRPr="00B62845">
        <w:rPr>
          <w:sz w:val="28"/>
          <w:szCs w:val="28"/>
        </w:rPr>
        <w:t xml:space="preserve"> Без ситуации выбора невозможно развитие индивидуальности и </w:t>
      </w:r>
      <w:proofErr w:type="spellStart"/>
      <w:r w:rsidRPr="00B62845">
        <w:rPr>
          <w:sz w:val="28"/>
          <w:szCs w:val="28"/>
        </w:rPr>
        <w:t>субъектности</w:t>
      </w:r>
      <w:proofErr w:type="spellEnd"/>
      <w:r w:rsidRPr="00B62845">
        <w:rPr>
          <w:sz w:val="28"/>
          <w:szCs w:val="28"/>
        </w:rPr>
        <w:t xml:space="preserve">, </w:t>
      </w:r>
      <w:proofErr w:type="spellStart"/>
      <w:r w:rsidRPr="00B62845">
        <w:rPr>
          <w:sz w:val="28"/>
          <w:szCs w:val="28"/>
        </w:rPr>
        <w:t>самоактуализации</w:t>
      </w:r>
      <w:proofErr w:type="spellEnd"/>
      <w:r w:rsidRPr="00B62845">
        <w:rPr>
          <w:sz w:val="28"/>
          <w:szCs w:val="28"/>
        </w:rPr>
        <w:t xml:space="preserve"> способностей ребенка. Педагогически целесообразно, чтобы учащийся жил, учился и воспитывался в условиях постоянного выбора, обладал субъектными полномочиями в выборе цели, содержания, форм и способов организации учебно-воспитательного процесса и жизнедеятельности в классе и школе</w:t>
      </w:r>
      <w:r>
        <w:rPr>
          <w:sz w:val="28"/>
          <w:szCs w:val="28"/>
        </w:rPr>
        <w:t xml:space="preserve">. 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b/>
          <w:bCs/>
          <w:sz w:val="28"/>
          <w:szCs w:val="28"/>
        </w:rPr>
        <w:t xml:space="preserve">5. </w:t>
      </w:r>
      <w:r w:rsidRPr="00B62845">
        <w:rPr>
          <w:b/>
          <w:bCs/>
          <w:sz w:val="28"/>
          <w:szCs w:val="28"/>
          <w:u w:val="single"/>
        </w:rPr>
        <w:t>Принцип творчества и успеха</w:t>
      </w:r>
      <w:r w:rsidRPr="00B62845">
        <w:rPr>
          <w:b/>
          <w:bCs/>
          <w:sz w:val="28"/>
          <w:szCs w:val="28"/>
        </w:rPr>
        <w:t>.</w:t>
      </w:r>
      <w:r w:rsidRPr="00B62845">
        <w:rPr>
          <w:sz w:val="28"/>
          <w:szCs w:val="28"/>
        </w:rPr>
        <w:t xml:space="preserve"> Индивидуальная и коллективная творческая деятельность позволяет определить и развивать индивидуальные особенности учащегося и уникальность учебной группы. Благодаря творчеству ребенок выявляет свои способности, узнает о «сильных» сторонах своей личности. Достижение успеха в том или ином виде деятельности способствует формированию позитивной </w:t>
      </w:r>
      <w:proofErr w:type="spellStart"/>
      <w:proofErr w:type="gramStart"/>
      <w:r w:rsidRPr="00B62845">
        <w:rPr>
          <w:sz w:val="28"/>
          <w:szCs w:val="28"/>
        </w:rPr>
        <w:t>Я-концепции</w:t>
      </w:r>
      <w:proofErr w:type="spellEnd"/>
      <w:proofErr w:type="gramEnd"/>
      <w:r w:rsidRPr="00B62845">
        <w:rPr>
          <w:sz w:val="28"/>
          <w:szCs w:val="28"/>
        </w:rPr>
        <w:t xml:space="preserve"> личности учащегося, стимулирует осуществление ребенком дальнейшей работы по самосовершенствованию своего «Я».</w:t>
      </w:r>
    </w:p>
    <w:p w:rsidR="00B80A6B" w:rsidRDefault="00B80A6B" w:rsidP="00B80A6B">
      <w:pPr>
        <w:widowControl w:val="0"/>
        <w:autoSpaceDE w:val="0"/>
        <w:jc w:val="both"/>
        <w:rPr>
          <w:sz w:val="28"/>
          <w:szCs w:val="28"/>
        </w:rPr>
      </w:pPr>
      <w:r w:rsidRPr="00DF1EAE">
        <w:rPr>
          <w:b/>
          <w:bCs/>
          <w:sz w:val="28"/>
          <w:szCs w:val="28"/>
        </w:rPr>
        <w:t xml:space="preserve">         6</w:t>
      </w:r>
      <w:r>
        <w:rPr>
          <w:b/>
          <w:bCs/>
          <w:sz w:val="28"/>
          <w:szCs w:val="28"/>
        </w:rPr>
        <w:t xml:space="preserve">.  </w:t>
      </w:r>
      <w:r w:rsidRPr="00B62845">
        <w:rPr>
          <w:b/>
          <w:bCs/>
          <w:sz w:val="28"/>
          <w:szCs w:val="28"/>
          <w:u w:val="single"/>
        </w:rPr>
        <w:t>Принцип доверия и поддержки.</w:t>
      </w:r>
      <w:r w:rsidRPr="00B62845">
        <w:rPr>
          <w:sz w:val="28"/>
          <w:szCs w:val="28"/>
        </w:rPr>
        <w:t xml:space="preserve"> Надо обогатить арсенал педагогической деятельности гуманистическими личностно ориентированными технологиями обучения и воспитания учащихся. Вера в ребенка, доверие ему, поддержка его устремлений к самореализации и самоутверждению должны прийти на смену излишней требовательности и чрезмерному контролю.</w:t>
      </w:r>
    </w:p>
    <w:p w:rsidR="00B80A6B" w:rsidRPr="00ED5FA6" w:rsidRDefault="00B80A6B" w:rsidP="00B80A6B">
      <w:pPr>
        <w:widowControl w:val="0"/>
        <w:autoSpaceDE w:val="0"/>
        <w:jc w:val="both"/>
        <w:rPr>
          <w:sz w:val="28"/>
          <w:szCs w:val="28"/>
        </w:rPr>
      </w:pPr>
      <w:r w:rsidRPr="00DF1EAE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   </w:t>
      </w:r>
      <w:r w:rsidRPr="00B62845">
        <w:rPr>
          <w:b/>
          <w:bCs/>
          <w:sz w:val="28"/>
          <w:szCs w:val="28"/>
          <w:u w:val="single"/>
        </w:rPr>
        <w:t xml:space="preserve">Принцип </w:t>
      </w:r>
      <w:proofErr w:type="spellStart"/>
      <w:r w:rsidRPr="00B62845">
        <w:rPr>
          <w:b/>
          <w:bCs/>
          <w:sz w:val="28"/>
          <w:szCs w:val="28"/>
          <w:u w:val="single"/>
        </w:rPr>
        <w:t>здоровьесбережения</w:t>
      </w:r>
      <w:proofErr w:type="spellEnd"/>
      <w:r>
        <w:rPr>
          <w:bCs/>
          <w:sz w:val="28"/>
          <w:szCs w:val="28"/>
        </w:rPr>
        <w:t xml:space="preserve"> очень важен, так как в современных условиях </w:t>
      </w:r>
      <w:r w:rsidRPr="00B62845">
        <w:rPr>
          <w:bCs/>
          <w:sz w:val="28"/>
          <w:szCs w:val="28"/>
        </w:rPr>
        <w:t xml:space="preserve"> западает подготовка учащихся к здоровому образу жизни. В то же время современный культурный человек, стремящийся достичь материального и духовного благосостояния, быть полезным обществу, не может не осознавать роли специфического компонента культуры – культуры физической.</w:t>
      </w:r>
    </w:p>
    <w:p w:rsidR="00B80A6B" w:rsidRPr="00B62845" w:rsidRDefault="00B80A6B" w:rsidP="00B80A6B">
      <w:pPr>
        <w:widowControl w:val="0"/>
        <w:autoSpaceDE w:val="0"/>
        <w:jc w:val="both"/>
        <w:rPr>
          <w:b/>
          <w:bCs/>
          <w:sz w:val="28"/>
          <w:szCs w:val="28"/>
          <w:u w:val="single"/>
        </w:rPr>
      </w:pPr>
    </w:p>
    <w:p w:rsidR="00B80A6B" w:rsidRPr="00B62845" w:rsidRDefault="00B80A6B" w:rsidP="00B80A6B">
      <w:pPr>
        <w:widowControl w:val="0"/>
        <w:autoSpaceDE w:val="0"/>
        <w:jc w:val="both"/>
        <w:rPr>
          <w:bCs/>
          <w:sz w:val="28"/>
          <w:szCs w:val="28"/>
        </w:rPr>
      </w:pPr>
      <w:r w:rsidRPr="00B62845">
        <w:rPr>
          <w:bCs/>
          <w:sz w:val="28"/>
          <w:szCs w:val="28"/>
        </w:rPr>
        <w:t>Содержательное наполн</w:t>
      </w:r>
      <w:r>
        <w:rPr>
          <w:bCs/>
          <w:sz w:val="28"/>
          <w:szCs w:val="28"/>
        </w:rPr>
        <w:t xml:space="preserve">ение образовательной </w:t>
      </w:r>
      <w:r w:rsidRPr="00B62845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B62845">
        <w:rPr>
          <w:bCs/>
          <w:sz w:val="28"/>
          <w:szCs w:val="28"/>
        </w:rPr>
        <w:t xml:space="preserve"> может корректироваться в соответствии с реальной социально-образовательной ситуацией в школе:</w:t>
      </w:r>
    </w:p>
    <w:p w:rsidR="00B80A6B" w:rsidRPr="00B62845" w:rsidRDefault="00B80A6B" w:rsidP="00B80A6B">
      <w:pPr>
        <w:widowControl w:val="0"/>
        <w:autoSpaceDE w:val="0"/>
        <w:jc w:val="both"/>
        <w:rPr>
          <w:bCs/>
          <w:sz w:val="28"/>
          <w:szCs w:val="28"/>
        </w:rPr>
      </w:pPr>
      <w:r w:rsidRPr="00B62845">
        <w:rPr>
          <w:bCs/>
          <w:sz w:val="28"/>
          <w:szCs w:val="28"/>
        </w:rPr>
        <w:t>- изменением контингента учащихся</w:t>
      </w:r>
      <w:r>
        <w:rPr>
          <w:bCs/>
          <w:sz w:val="28"/>
          <w:szCs w:val="28"/>
        </w:rPr>
        <w:t>;</w:t>
      </w:r>
    </w:p>
    <w:p w:rsidR="00B80A6B" w:rsidRPr="00B62845" w:rsidRDefault="00B80A6B" w:rsidP="00B80A6B">
      <w:pPr>
        <w:widowControl w:val="0"/>
        <w:autoSpaceDE w:val="0"/>
        <w:jc w:val="both"/>
        <w:rPr>
          <w:bCs/>
          <w:sz w:val="28"/>
          <w:szCs w:val="28"/>
        </w:rPr>
      </w:pPr>
      <w:r w:rsidRPr="00B62845">
        <w:rPr>
          <w:bCs/>
          <w:sz w:val="28"/>
          <w:szCs w:val="28"/>
        </w:rPr>
        <w:t>- новым социальным заказом.</w:t>
      </w:r>
    </w:p>
    <w:p w:rsidR="00B80A6B" w:rsidRDefault="00B80A6B" w:rsidP="00B80A6B">
      <w:pPr>
        <w:widowControl w:val="0"/>
        <w:autoSpaceDE w:val="0"/>
        <w:jc w:val="both"/>
        <w:rPr>
          <w:bCs/>
          <w:sz w:val="28"/>
          <w:szCs w:val="28"/>
        </w:rPr>
      </w:pPr>
      <w:r w:rsidRPr="00B62845">
        <w:rPr>
          <w:bCs/>
          <w:sz w:val="28"/>
          <w:szCs w:val="28"/>
        </w:rPr>
        <w:t>Эти измен</w:t>
      </w:r>
      <w:r>
        <w:rPr>
          <w:bCs/>
          <w:sz w:val="28"/>
          <w:szCs w:val="28"/>
        </w:rPr>
        <w:t>ения находят отражение в учебном плане</w:t>
      </w:r>
      <w:r w:rsidRPr="00B62845">
        <w:rPr>
          <w:bCs/>
          <w:sz w:val="28"/>
          <w:szCs w:val="28"/>
        </w:rPr>
        <w:t xml:space="preserve"> школы на год, разраб</w:t>
      </w:r>
      <w:r>
        <w:rPr>
          <w:bCs/>
          <w:sz w:val="28"/>
          <w:szCs w:val="28"/>
        </w:rPr>
        <w:t>атываемом</w:t>
      </w:r>
      <w:r w:rsidRPr="00B62845">
        <w:rPr>
          <w:bCs/>
          <w:sz w:val="28"/>
          <w:szCs w:val="28"/>
        </w:rPr>
        <w:t xml:space="preserve"> на основе данной образовательной программы, а также в </w:t>
      </w:r>
      <w:r w:rsidRPr="00B62845">
        <w:rPr>
          <w:bCs/>
          <w:sz w:val="28"/>
          <w:szCs w:val="28"/>
        </w:rPr>
        <w:lastRenderedPageBreak/>
        <w:t>ежегодно утверждаемом перечне программ и учебников по ступеням и классам обучения.</w:t>
      </w:r>
    </w:p>
    <w:p w:rsidR="00B80A6B" w:rsidRPr="00B62845" w:rsidRDefault="00B80A6B" w:rsidP="00B80A6B">
      <w:pPr>
        <w:numPr>
          <w:ilvl w:val="0"/>
          <w:numId w:val="16"/>
        </w:numPr>
        <w:spacing w:before="280" w:after="280"/>
        <w:jc w:val="center"/>
        <w:rPr>
          <w:sz w:val="28"/>
          <w:szCs w:val="28"/>
        </w:rPr>
      </w:pPr>
      <w:r w:rsidRPr="00B62845">
        <w:rPr>
          <w:b/>
          <w:bCs/>
          <w:sz w:val="28"/>
          <w:szCs w:val="28"/>
        </w:rPr>
        <w:t>Ожидаемые результаты  освоения программы</w:t>
      </w:r>
      <w:r w:rsidRPr="00B62845">
        <w:rPr>
          <w:sz w:val="28"/>
          <w:szCs w:val="28"/>
        </w:rPr>
        <w:t>.</w:t>
      </w:r>
    </w:p>
    <w:p w:rsidR="00B80A6B" w:rsidRPr="00B62845" w:rsidRDefault="00B80A6B" w:rsidP="00B80A6B">
      <w:pPr>
        <w:spacing w:before="280" w:after="280"/>
        <w:ind w:firstLine="567"/>
        <w:jc w:val="both"/>
        <w:rPr>
          <w:sz w:val="28"/>
          <w:szCs w:val="28"/>
        </w:rPr>
      </w:pPr>
      <w:r w:rsidRPr="00B62845">
        <w:rPr>
          <w:sz w:val="28"/>
          <w:szCs w:val="28"/>
        </w:rPr>
        <w:t xml:space="preserve"> Итог</w:t>
      </w:r>
      <w:r>
        <w:rPr>
          <w:sz w:val="28"/>
          <w:szCs w:val="28"/>
        </w:rPr>
        <w:t>ом освоения адаптированной о</w:t>
      </w:r>
      <w:r w:rsidRPr="00B62845">
        <w:rPr>
          <w:sz w:val="28"/>
          <w:szCs w:val="28"/>
        </w:rPr>
        <w:t>бра</w:t>
      </w:r>
      <w:r>
        <w:rPr>
          <w:sz w:val="28"/>
          <w:szCs w:val="28"/>
        </w:rPr>
        <w:t xml:space="preserve">зовательной программы  </w:t>
      </w:r>
      <w:r>
        <w:rPr>
          <w:b/>
          <w:sz w:val="28"/>
          <w:szCs w:val="28"/>
        </w:rPr>
        <w:t>начальных классов</w:t>
      </w:r>
      <w:r w:rsidRPr="00376423">
        <w:rPr>
          <w:b/>
          <w:sz w:val="28"/>
          <w:szCs w:val="28"/>
        </w:rPr>
        <w:t xml:space="preserve"> </w:t>
      </w:r>
      <w:r w:rsidRPr="00B62845">
        <w:rPr>
          <w:sz w:val="28"/>
          <w:szCs w:val="28"/>
        </w:rPr>
        <w:t>является освоение дисциплин  учебного плана начальной  школы, достижение   уровня элементарной грамотности (</w:t>
      </w:r>
      <w:r>
        <w:rPr>
          <w:sz w:val="28"/>
          <w:szCs w:val="28"/>
        </w:rPr>
        <w:t>базовый уровень</w:t>
      </w:r>
      <w:r w:rsidRPr="00B62845">
        <w:rPr>
          <w:sz w:val="28"/>
          <w:szCs w:val="28"/>
        </w:rPr>
        <w:t xml:space="preserve">). </w:t>
      </w:r>
    </w:p>
    <w:p w:rsidR="00B80A6B" w:rsidRPr="00793209" w:rsidRDefault="00B80A6B" w:rsidP="00B80A6B">
      <w:pPr>
        <w:shd w:val="clear" w:color="auto" w:fill="FFFFFF"/>
        <w:tabs>
          <w:tab w:val="left" w:pos="14400"/>
        </w:tabs>
        <w:ind w:left="180" w:right="386"/>
        <w:jc w:val="both"/>
        <w:rPr>
          <w:sz w:val="28"/>
          <w:szCs w:val="28"/>
        </w:rPr>
      </w:pPr>
      <w:r w:rsidRPr="00B62845">
        <w:rPr>
          <w:sz w:val="28"/>
          <w:szCs w:val="28"/>
        </w:rPr>
        <w:t>Достижение элементарной грамотности  характеризуется овладением элементарными средствами образовательной деятельности: чтением, письмом, счетом. Под «овладением» подразумевается знание правил и умение применять их в образовательной деятельности.</w:t>
      </w:r>
    </w:p>
    <w:p w:rsidR="00B80A6B" w:rsidRPr="00B62845" w:rsidRDefault="00B80A6B" w:rsidP="00B80A6B">
      <w:pPr>
        <w:spacing w:before="280" w:after="28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Основным </w:t>
      </w:r>
      <w:r w:rsidRPr="00B62845">
        <w:rPr>
          <w:sz w:val="28"/>
          <w:szCs w:val="28"/>
        </w:rPr>
        <w:t xml:space="preserve"> результатом  освоения образ</w:t>
      </w:r>
      <w:r>
        <w:rPr>
          <w:sz w:val="28"/>
          <w:szCs w:val="28"/>
        </w:rPr>
        <w:t xml:space="preserve">овательной программы </w:t>
      </w:r>
      <w:r>
        <w:rPr>
          <w:b/>
          <w:sz w:val="28"/>
          <w:szCs w:val="28"/>
        </w:rPr>
        <w:t>5-9 классов</w:t>
      </w:r>
      <w:r>
        <w:rPr>
          <w:sz w:val="28"/>
          <w:szCs w:val="28"/>
        </w:rPr>
        <w:t xml:space="preserve"> является </w:t>
      </w:r>
      <w:r w:rsidRPr="00B62845">
        <w:rPr>
          <w:sz w:val="28"/>
          <w:szCs w:val="28"/>
        </w:rPr>
        <w:t>достижение выпускниками социальной зрелости, достаточной для дальнейшего самоопределения и самореализации в учебной, тру</w:t>
      </w:r>
      <w:r>
        <w:rPr>
          <w:sz w:val="28"/>
          <w:szCs w:val="28"/>
        </w:rPr>
        <w:t xml:space="preserve">довой и  </w:t>
      </w:r>
      <w:r w:rsidRPr="00B62845">
        <w:rPr>
          <w:sz w:val="28"/>
          <w:szCs w:val="28"/>
        </w:rPr>
        <w:t xml:space="preserve"> культурной сферах деятельности.</w:t>
      </w:r>
      <w:proofErr w:type="gramEnd"/>
    </w:p>
    <w:p w:rsidR="00B80A6B" w:rsidRPr="00793209" w:rsidRDefault="00B80A6B" w:rsidP="00B80A6B">
      <w:pPr>
        <w:spacing w:before="280" w:after="280"/>
        <w:jc w:val="center"/>
        <w:rPr>
          <w:b/>
          <w:spacing w:val="-13"/>
          <w:sz w:val="28"/>
          <w:szCs w:val="28"/>
        </w:rPr>
      </w:pPr>
      <w:r>
        <w:rPr>
          <w:b/>
          <w:spacing w:val="-13"/>
          <w:sz w:val="28"/>
          <w:szCs w:val="28"/>
        </w:rPr>
        <w:t>М</w:t>
      </w:r>
      <w:r w:rsidR="00A26AA8">
        <w:rPr>
          <w:b/>
          <w:spacing w:val="-13"/>
          <w:sz w:val="28"/>
          <w:szCs w:val="28"/>
        </w:rPr>
        <w:t xml:space="preserve">одель ученика </w:t>
      </w:r>
    </w:p>
    <w:p w:rsidR="00B80A6B" w:rsidRPr="00A26AA8" w:rsidRDefault="00A26AA8" w:rsidP="00A26AA8">
      <w:pPr>
        <w:spacing w:before="280" w:after="280"/>
        <w:jc w:val="center"/>
        <w:rPr>
          <w:color w:val="000000"/>
          <w:sz w:val="28"/>
          <w:szCs w:val="28"/>
        </w:rPr>
      </w:pPr>
      <w:r>
        <w:rPr>
          <w:b/>
          <w:spacing w:val="-13"/>
          <w:sz w:val="28"/>
          <w:szCs w:val="28"/>
        </w:rPr>
        <w:t>1-4 класс</w:t>
      </w:r>
    </w:p>
    <w:tbl>
      <w:tblPr>
        <w:tblpPr w:leftFromText="180" w:rightFromText="180" w:vertAnchor="text" w:horzAnchor="margin" w:tblpX="40" w:tblpY="132"/>
        <w:tblW w:w="9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0"/>
        <w:gridCol w:w="7020"/>
      </w:tblGrid>
      <w:tr w:rsidR="00B80A6B" w:rsidRPr="00EF0866" w:rsidTr="00334F64">
        <w:trPr>
          <w:trHeight w:hRule="exact" w:val="437"/>
        </w:trPr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6B" w:rsidRPr="00EF0866" w:rsidRDefault="00B80A6B" w:rsidP="00334F6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F0866">
              <w:rPr>
                <w:sz w:val="28"/>
                <w:szCs w:val="28"/>
              </w:rPr>
              <w:t>Критери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6B" w:rsidRPr="00EF0866" w:rsidRDefault="00B80A6B" w:rsidP="00334F64">
            <w:pPr>
              <w:shd w:val="clear" w:color="auto" w:fill="FFFFFF"/>
              <w:ind w:left="2890"/>
              <w:rPr>
                <w:sz w:val="28"/>
                <w:szCs w:val="28"/>
              </w:rPr>
            </w:pPr>
            <w:r w:rsidRPr="00EF0866">
              <w:rPr>
                <w:sz w:val="28"/>
                <w:szCs w:val="28"/>
              </w:rPr>
              <w:t>Показатели</w:t>
            </w:r>
          </w:p>
        </w:tc>
      </w:tr>
      <w:tr w:rsidR="00B80A6B" w:rsidRPr="00EF0866" w:rsidTr="00334F64">
        <w:trPr>
          <w:trHeight w:hRule="exact" w:val="4538"/>
        </w:trPr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6B" w:rsidRPr="00EF0866" w:rsidRDefault="00B80A6B" w:rsidP="00334F64">
            <w:pPr>
              <w:shd w:val="clear" w:color="auto" w:fill="FFFFFF"/>
              <w:ind w:left="53"/>
              <w:rPr>
                <w:b/>
                <w:sz w:val="28"/>
                <w:szCs w:val="28"/>
              </w:rPr>
            </w:pPr>
            <w:r w:rsidRPr="00EF0866">
              <w:rPr>
                <w:b/>
                <w:sz w:val="28"/>
                <w:szCs w:val="28"/>
                <w:lang w:val="en-US"/>
              </w:rPr>
              <w:t>I</w:t>
            </w:r>
            <w:r w:rsidRPr="00EF0866">
              <w:rPr>
                <w:b/>
                <w:sz w:val="28"/>
                <w:szCs w:val="28"/>
              </w:rPr>
              <w:t>. Уровень воспитанности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6B" w:rsidRPr="00EF0866" w:rsidRDefault="00B80A6B" w:rsidP="00334F64">
            <w:pPr>
              <w:shd w:val="clear" w:color="auto" w:fill="FFFFFF"/>
              <w:tabs>
                <w:tab w:val="left" w:pos="437"/>
              </w:tabs>
              <w:spacing w:line="274" w:lineRule="exact"/>
              <w:ind w:right="38" w:firstLine="10"/>
              <w:rPr>
                <w:sz w:val="28"/>
                <w:szCs w:val="28"/>
              </w:rPr>
            </w:pPr>
            <w:r w:rsidRPr="00EF0866">
              <w:rPr>
                <w:spacing w:val="-26"/>
                <w:sz w:val="28"/>
                <w:szCs w:val="28"/>
              </w:rPr>
              <w:t>1.</w:t>
            </w:r>
            <w:r w:rsidRPr="00EF0866">
              <w:rPr>
                <w:sz w:val="28"/>
                <w:szCs w:val="28"/>
              </w:rPr>
              <w:tab/>
              <w:t xml:space="preserve">Положительное отношение </w:t>
            </w:r>
            <w:r>
              <w:rPr>
                <w:sz w:val="28"/>
                <w:szCs w:val="28"/>
              </w:rPr>
              <w:t xml:space="preserve"> к учебному труду,  к  </w:t>
            </w:r>
            <w:r w:rsidRPr="00EF0866">
              <w:rPr>
                <w:sz w:val="28"/>
                <w:szCs w:val="28"/>
              </w:rPr>
              <w:t>педагогу, к коллективу учащих</w:t>
            </w:r>
            <w:r>
              <w:rPr>
                <w:sz w:val="28"/>
                <w:szCs w:val="28"/>
              </w:rPr>
              <w:t xml:space="preserve">ся, к родителям, к самому себе, </w:t>
            </w:r>
            <w:r w:rsidRPr="00EF0866">
              <w:rPr>
                <w:sz w:val="28"/>
                <w:szCs w:val="28"/>
              </w:rPr>
              <w:t>готовность сотрудничать с другими людьми.</w:t>
            </w:r>
          </w:p>
          <w:p w:rsidR="00B80A6B" w:rsidRPr="00EF0866" w:rsidRDefault="00B80A6B" w:rsidP="00334F64">
            <w:pPr>
              <w:shd w:val="clear" w:color="auto" w:fill="FFFFFF"/>
              <w:tabs>
                <w:tab w:val="left" w:pos="341"/>
              </w:tabs>
              <w:spacing w:line="274" w:lineRule="exact"/>
              <w:rPr>
                <w:sz w:val="28"/>
                <w:szCs w:val="28"/>
              </w:rPr>
            </w:pPr>
            <w:r w:rsidRPr="00EF0866">
              <w:rPr>
                <w:spacing w:val="-9"/>
                <w:sz w:val="28"/>
                <w:szCs w:val="28"/>
              </w:rPr>
              <w:t>2.</w:t>
            </w:r>
            <w:r w:rsidRPr="00EF0866">
              <w:rPr>
                <w:sz w:val="28"/>
                <w:szCs w:val="28"/>
              </w:rPr>
              <w:tab/>
              <w:t>Бережное отношение к растительному и животному миру.</w:t>
            </w:r>
          </w:p>
          <w:p w:rsidR="00B80A6B" w:rsidRPr="00EF0866" w:rsidRDefault="00B80A6B" w:rsidP="00334F64">
            <w:pPr>
              <w:shd w:val="clear" w:color="auto" w:fill="FFFFFF"/>
              <w:tabs>
                <w:tab w:val="left" w:pos="341"/>
              </w:tabs>
              <w:spacing w:line="274" w:lineRule="exact"/>
              <w:rPr>
                <w:sz w:val="28"/>
                <w:szCs w:val="28"/>
              </w:rPr>
            </w:pPr>
            <w:r w:rsidRPr="00EF0866">
              <w:rPr>
                <w:spacing w:val="-14"/>
                <w:sz w:val="28"/>
                <w:szCs w:val="28"/>
              </w:rPr>
              <w:t>3.</w:t>
            </w:r>
            <w:r w:rsidRPr="00EF0866">
              <w:rPr>
                <w:sz w:val="28"/>
                <w:szCs w:val="28"/>
              </w:rPr>
              <w:tab/>
              <w:t>Овладение навыками культуры поведения и общения.</w:t>
            </w:r>
          </w:p>
          <w:p w:rsidR="00B80A6B" w:rsidRPr="00EF0866" w:rsidRDefault="00B80A6B" w:rsidP="00334F64">
            <w:pPr>
              <w:shd w:val="clear" w:color="auto" w:fill="FFFFFF"/>
              <w:tabs>
                <w:tab w:val="left" w:pos="821"/>
              </w:tabs>
              <w:spacing w:line="274" w:lineRule="exact"/>
              <w:ind w:right="38" w:hanging="19"/>
              <w:rPr>
                <w:sz w:val="28"/>
                <w:szCs w:val="28"/>
              </w:rPr>
            </w:pPr>
            <w:r w:rsidRPr="00EF0866">
              <w:rPr>
                <w:spacing w:val="-12"/>
                <w:sz w:val="28"/>
                <w:szCs w:val="28"/>
              </w:rPr>
              <w:t>4.</w:t>
            </w:r>
            <w:r w:rsidRPr="00EF0866">
              <w:rPr>
                <w:sz w:val="28"/>
                <w:szCs w:val="28"/>
              </w:rPr>
              <w:t>Самостоятельность,         орган</w:t>
            </w:r>
            <w:r>
              <w:rPr>
                <w:sz w:val="28"/>
                <w:szCs w:val="28"/>
              </w:rPr>
              <w:t xml:space="preserve">изованность,         соблюдение </w:t>
            </w:r>
            <w:r w:rsidRPr="00EF0866">
              <w:rPr>
                <w:sz w:val="28"/>
                <w:szCs w:val="28"/>
              </w:rPr>
              <w:t>общественных норм и правил поведения.</w:t>
            </w:r>
          </w:p>
          <w:p w:rsidR="00B80A6B" w:rsidRDefault="00B80A6B" w:rsidP="00334F64">
            <w:pPr>
              <w:shd w:val="clear" w:color="auto" w:fill="FFFFFF"/>
              <w:rPr>
                <w:sz w:val="28"/>
                <w:szCs w:val="28"/>
              </w:rPr>
            </w:pPr>
            <w:r w:rsidRPr="00EF0866">
              <w:rPr>
                <w:spacing w:val="-17"/>
                <w:sz w:val="28"/>
                <w:szCs w:val="28"/>
              </w:rPr>
              <w:t>5.</w:t>
            </w:r>
            <w:r w:rsidRPr="00EF0866">
              <w:rPr>
                <w:sz w:val="28"/>
                <w:szCs w:val="28"/>
              </w:rPr>
              <w:t>Сформированность правильной оценки окружающих и самих</w:t>
            </w:r>
            <w:r>
              <w:rPr>
                <w:sz w:val="28"/>
                <w:szCs w:val="28"/>
              </w:rPr>
              <w:t xml:space="preserve"> </w:t>
            </w:r>
            <w:r w:rsidRPr="00EF0866">
              <w:rPr>
                <w:sz w:val="28"/>
                <w:szCs w:val="28"/>
              </w:rPr>
              <w:t>себя.</w:t>
            </w:r>
            <w:r>
              <w:rPr>
                <w:sz w:val="28"/>
                <w:szCs w:val="28"/>
              </w:rPr>
              <w:t xml:space="preserve">  </w:t>
            </w:r>
            <w:r w:rsidRPr="00EF0866">
              <w:rPr>
                <w:spacing w:val="-8"/>
                <w:sz w:val="28"/>
                <w:szCs w:val="28"/>
              </w:rPr>
              <w:t>а)</w:t>
            </w:r>
            <w:r w:rsidRPr="00EF0866">
              <w:rPr>
                <w:sz w:val="28"/>
                <w:szCs w:val="28"/>
              </w:rPr>
              <w:tab/>
            </w:r>
            <w:r w:rsidRPr="00EF0866">
              <w:rPr>
                <w:spacing w:val="-1"/>
                <w:sz w:val="28"/>
                <w:szCs w:val="28"/>
              </w:rPr>
              <w:t>умение видеть, и ценить красоту окружающего мира;</w:t>
            </w:r>
            <w:r>
              <w:rPr>
                <w:sz w:val="28"/>
                <w:szCs w:val="28"/>
              </w:rPr>
              <w:t xml:space="preserve"> </w:t>
            </w:r>
          </w:p>
          <w:p w:rsidR="00B80A6B" w:rsidRDefault="00B80A6B" w:rsidP="00334F64">
            <w:pPr>
              <w:shd w:val="clear" w:color="auto" w:fill="FFFFFF"/>
              <w:rPr>
                <w:sz w:val="28"/>
                <w:szCs w:val="28"/>
              </w:rPr>
            </w:pPr>
            <w:r w:rsidRPr="00EF0866">
              <w:rPr>
                <w:spacing w:val="-6"/>
                <w:sz w:val="28"/>
                <w:szCs w:val="28"/>
              </w:rPr>
              <w:t>б)</w:t>
            </w:r>
            <w:r w:rsidRPr="00EF0866">
              <w:rPr>
                <w:sz w:val="28"/>
                <w:szCs w:val="28"/>
              </w:rPr>
              <w:tab/>
              <w:t>стремление к самостоятельному художественному творчеству;</w:t>
            </w:r>
          </w:p>
          <w:p w:rsidR="00B80A6B" w:rsidRDefault="00B80A6B" w:rsidP="00334F6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формирование адекватной самооценки и оценки окружающих.</w:t>
            </w:r>
          </w:p>
          <w:p w:rsidR="00B80A6B" w:rsidRDefault="00B80A6B" w:rsidP="00334F64">
            <w:pPr>
              <w:shd w:val="clear" w:color="auto" w:fill="FFFFFF"/>
              <w:rPr>
                <w:sz w:val="28"/>
                <w:szCs w:val="28"/>
              </w:rPr>
            </w:pPr>
          </w:p>
          <w:p w:rsidR="00B80A6B" w:rsidRDefault="00B80A6B" w:rsidP="00334F64">
            <w:pPr>
              <w:shd w:val="clear" w:color="auto" w:fill="FFFFFF"/>
              <w:rPr>
                <w:sz w:val="28"/>
                <w:szCs w:val="28"/>
              </w:rPr>
            </w:pPr>
          </w:p>
          <w:p w:rsidR="00B80A6B" w:rsidRDefault="00B80A6B" w:rsidP="00334F64">
            <w:pPr>
              <w:shd w:val="clear" w:color="auto" w:fill="FFFFFF"/>
              <w:tabs>
                <w:tab w:val="left" w:pos="350"/>
              </w:tabs>
              <w:spacing w:line="274" w:lineRule="exact"/>
              <w:rPr>
                <w:sz w:val="28"/>
                <w:szCs w:val="28"/>
              </w:rPr>
            </w:pPr>
          </w:p>
          <w:p w:rsidR="00B80A6B" w:rsidRDefault="00B80A6B" w:rsidP="00334F64">
            <w:pPr>
              <w:shd w:val="clear" w:color="auto" w:fill="FFFFFF"/>
              <w:tabs>
                <w:tab w:val="left" w:pos="350"/>
              </w:tabs>
              <w:spacing w:line="274" w:lineRule="exact"/>
              <w:rPr>
                <w:sz w:val="28"/>
                <w:szCs w:val="28"/>
              </w:rPr>
            </w:pPr>
          </w:p>
          <w:p w:rsidR="00B80A6B" w:rsidRPr="00EF0866" w:rsidRDefault="00B80A6B" w:rsidP="00334F64">
            <w:pPr>
              <w:shd w:val="clear" w:color="auto" w:fill="FFFFFF"/>
              <w:tabs>
                <w:tab w:val="left" w:pos="350"/>
              </w:tabs>
              <w:spacing w:line="274" w:lineRule="exact"/>
              <w:rPr>
                <w:sz w:val="28"/>
                <w:szCs w:val="28"/>
              </w:rPr>
            </w:pPr>
          </w:p>
          <w:p w:rsidR="00B80A6B" w:rsidRPr="00EF0866" w:rsidRDefault="00B80A6B" w:rsidP="00334F64">
            <w:pPr>
              <w:shd w:val="clear" w:color="auto" w:fill="FFFFFF"/>
              <w:tabs>
                <w:tab w:val="left" w:pos="350"/>
              </w:tabs>
              <w:spacing w:line="274" w:lineRule="exact"/>
              <w:rPr>
                <w:sz w:val="28"/>
                <w:szCs w:val="28"/>
              </w:rPr>
            </w:pPr>
            <w:r w:rsidRPr="00EF0866">
              <w:rPr>
                <w:sz w:val="28"/>
                <w:szCs w:val="28"/>
              </w:rPr>
              <w:t>в)</w:t>
            </w:r>
            <w:r w:rsidRPr="00EF0866">
              <w:rPr>
                <w:sz w:val="28"/>
                <w:szCs w:val="28"/>
              </w:rPr>
              <w:tab/>
              <w:t>наличие эстетических и нравственных суждений.</w:t>
            </w:r>
          </w:p>
        </w:tc>
      </w:tr>
      <w:tr w:rsidR="00B80A6B" w:rsidRPr="00EF0866" w:rsidTr="00334F64">
        <w:trPr>
          <w:trHeight w:hRule="exact" w:val="1178"/>
        </w:trPr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6B" w:rsidRPr="00EF0866" w:rsidRDefault="00B80A6B" w:rsidP="00334F64">
            <w:pPr>
              <w:shd w:val="clear" w:color="auto" w:fill="FFFFFF"/>
              <w:ind w:left="154"/>
              <w:rPr>
                <w:b/>
                <w:sz w:val="28"/>
                <w:szCs w:val="28"/>
              </w:rPr>
            </w:pPr>
            <w:r w:rsidRPr="00EF0866">
              <w:rPr>
                <w:b/>
                <w:sz w:val="28"/>
                <w:szCs w:val="28"/>
              </w:rPr>
              <w:t xml:space="preserve">П. Уровень </w:t>
            </w:r>
            <w:proofErr w:type="spellStart"/>
            <w:r w:rsidRPr="00EF0866">
              <w:rPr>
                <w:b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6B" w:rsidRPr="00EF0866" w:rsidRDefault="00B80A6B" w:rsidP="00334F64">
            <w:pPr>
              <w:shd w:val="clear" w:color="auto" w:fill="FFFFFF"/>
              <w:spacing w:line="274" w:lineRule="exact"/>
              <w:ind w:right="29" w:hanging="5"/>
              <w:rPr>
                <w:sz w:val="28"/>
                <w:szCs w:val="28"/>
              </w:rPr>
            </w:pPr>
            <w:r w:rsidRPr="00EF0866">
              <w:rPr>
                <w:sz w:val="28"/>
                <w:szCs w:val="28"/>
              </w:rPr>
              <w:t>Качество ЗУН  в  соответствии с требованиями программы,  на основе       коррекционно-развивающей       работы,       с      учетом индивидуальных психофизических возможностей и особенностей.</w:t>
            </w:r>
          </w:p>
        </w:tc>
      </w:tr>
      <w:tr w:rsidR="00B80A6B" w:rsidRPr="00EF0866" w:rsidTr="00334F64">
        <w:trPr>
          <w:trHeight w:hRule="exact" w:val="2498"/>
        </w:trPr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6B" w:rsidRPr="00EF0866" w:rsidRDefault="00B80A6B" w:rsidP="00334F64">
            <w:pPr>
              <w:shd w:val="clear" w:color="auto" w:fill="FFFFFF"/>
              <w:spacing w:line="413" w:lineRule="exact"/>
              <w:ind w:left="360" w:right="326"/>
              <w:rPr>
                <w:b/>
                <w:sz w:val="28"/>
                <w:szCs w:val="28"/>
              </w:rPr>
            </w:pPr>
            <w:r w:rsidRPr="00EF0866">
              <w:rPr>
                <w:b/>
                <w:sz w:val="28"/>
                <w:szCs w:val="28"/>
              </w:rPr>
              <w:lastRenderedPageBreak/>
              <w:t>Ш. Психологическое развитие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6B" w:rsidRPr="00EF0866" w:rsidRDefault="00B80A6B" w:rsidP="00334F64">
            <w:pPr>
              <w:shd w:val="clear" w:color="auto" w:fill="FFFFFF"/>
              <w:spacing w:line="278" w:lineRule="exact"/>
              <w:ind w:right="34" w:hanging="5"/>
              <w:rPr>
                <w:sz w:val="28"/>
                <w:szCs w:val="28"/>
              </w:rPr>
            </w:pPr>
            <w:r w:rsidRPr="00EF0866">
              <w:rPr>
                <w:sz w:val="28"/>
                <w:szCs w:val="28"/>
              </w:rPr>
              <w:t xml:space="preserve">Достаточный   уровень   развития    психических   познавательных </w:t>
            </w:r>
            <w:r w:rsidRPr="00EF0866">
              <w:rPr>
                <w:spacing w:val="-1"/>
                <w:sz w:val="28"/>
                <w:szCs w:val="28"/>
              </w:rPr>
              <w:t>процессов в соответствии с его индивидуальными возможностями:</w:t>
            </w:r>
          </w:p>
          <w:p w:rsidR="00B80A6B" w:rsidRPr="00EF0866" w:rsidRDefault="00B80A6B" w:rsidP="00334F64">
            <w:pPr>
              <w:shd w:val="clear" w:color="auto" w:fill="FFFFFF"/>
              <w:tabs>
                <w:tab w:val="left" w:pos="230"/>
              </w:tabs>
              <w:spacing w:line="278" w:lineRule="exact"/>
              <w:rPr>
                <w:sz w:val="28"/>
                <w:szCs w:val="28"/>
              </w:rPr>
            </w:pPr>
            <w:r w:rsidRPr="00EF0866">
              <w:rPr>
                <w:sz w:val="28"/>
                <w:szCs w:val="28"/>
              </w:rPr>
              <w:t>-</w:t>
            </w:r>
            <w:r w:rsidRPr="00EF0866">
              <w:rPr>
                <w:sz w:val="28"/>
                <w:szCs w:val="28"/>
              </w:rPr>
              <w:tab/>
              <w:t>интеллектуальной сферы, памяти;</w:t>
            </w:r>
          </w:p>
          <w:p w:rsidR="00B80A6B" w:rsidRPr="00EF0866" w:rsidRDefault="00B80A6B" w:rsidP="00334F64">
            <w:pPr>
              <w:shd w:val="clear" w:color="auto" w:fill="FFFFFF"/>
              <w:tabs>
                <w:tab w:val="left" w:pos="230"/>
              </w:tabs>
              <w:spacing w:line="278" w:lineRule="exact"/>
              <w:rPr>
                <w:sz w:val="28"/>
                <w:szCs w:val="28"/>
              </w:rPr>
            </w:pPr>
            <w:r w:rsidRPr="00EF0866">
              <w:rPr>
                <w:sz w:val="28"/>
                <w:szCs w:val="28"/>
              </w:rPr>
              <w:t>-</w:t>
            </w:r>
            <w:r w:rsidRPr="00EF0866">
              <w:rPr>
                <w:sz w:val="28"/>
                <w:szCs w:val="28"/>
              </w:rPr>
              <w:tab/>
            </w:r>
            <w:proofErr w:type="spellStart"/>
            <w:proofErr w:type="gramStart"/>
            <w:r w:rsidRPr="00EF0866">
              <w:rPr>
                <w:sz w:val="28"/>
                <w:szCs w:val="28"/>
              </w:rPr>
              <w:t>эмоциональной-волевой</w:t>
            </w:r>
            <w:proofErr w:type="spellEnd"/>
            <w:proofErr w:type="gramEnd"/>
            <w:r w:rsidRPr="00EF0866">
              <w:rPr>
                <w:sz w:val="28"/>
                <w:szCs w:val="28"/>
              </w:rPr>
              <w:t xml:space="preserve"> сферы.</w:t>
            </w:r>
          </w:p>
        </w:tc>
      </w:tr>
      <w:tr w:rsidR="00B80A6B" w:rsidRPr="00EF0866" w:rsidTr="00334F64">
        <w:trPr>
          <w:trHeight w:hRule="exact" w:val="1392"/>
        </w:trPr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6B" w:rsidRPr="00EF0866" w:rsidRDefault="00B80A6B" w:rsidP="00334F64">
            <w:pPr>
              <w:shd w:val="clear" w:color="auto" w:fill="FFFFFF"/>
              <w:ind w:left="216"/>
              <w:rPr>
                <w:b/>
                <w:sz w:val="28"/>
                <w:szCs w:val="28"/>
              </w:rPr>
            </w:pPr>
            <w:r w:rsidRPr="00EF0866">
              <w:rPr>
                <w:b/>
                <w:sz w:val="28"/>
                <w:szCs w:val="28"/>
                <w:lang w:val="en-US"/>
              </w:rPr>
              <w:t xml:space="preserve">IV. </w:t>
            </w:r>
            <w:r w:rsidRPr="00EF0866">
              <w:rPr>
                <w:b/>
                <w:sz w:val="28"/>
                <w:szCs w:val="28"/>
              </w:rPr>
              <w:t>Состояние здоровья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6B" w:rsidRPr="00EF0866" w:rsidRDefault="00B80A6B" w:rsidP="00334F64">
            <w:pPr>
              <w:shd w:val="clear" w:color="auto" w:fill="FFFFFF"/>
              <w:tabs>
                <w:tab w:val="left" w:pos="264"/>
              </w:tabs>
              <w:spacing w:line="274" w:lineRule="exact"/>
              <w:ind w:left="5"/>
              <w:rPr>
                <w:sz w:val="28"/>
                <w:szCs w:val="28"/>
              </w:rPr>
            </w:pPr>
            <w:r w:rsidRPr="00EF0866">
              <w:rPr>
                <w:sz w:val="28"/>
                <w:szCs w:val="28"/>
              </w:rPr>
              <w:t>-</w:t>
            </w:r>
            <w:r w:rsidRPr="00EF0866">
              <w:rPr>
                <w:sz w:val="28"/>
                <w:szCs w:val="28"/>
              </w:rPr>
              <w:tab/>
            </w:r>
            <w:r w:rsidRPr="00EF0866">
              <w:rPr>
                <w:spacing w:val="-3"/>
                <w:sz w:val="28"/>
                <w:szCs w:val="28"/>
              </w:rPr>
              <w:t>0храна</w:t>
            </w:r>
            <w:r w:rsidRPr="00EF0866">
              <w:rPr>
                <w:spacing w:val="-3"/>
                <w:sz w:val="28"/>
                <w:szCs w:val="28"/>
                <w:vertAlign w:val="superscript"/>
              </w:rPr>
              <w:t xml:space="preserve"> </w:t>
            </w:r>
            <w:r w:rsidRPr="00EF0866">
              <w:rPr>
                <w:spacing w:val="-3"/>
                <w:sz w:val="28"/>
                <w:szCs w:val="28"/>
              </w:rPr>
              <w:t>и укрепление психофизического здоровья учащихся.</w:t>
            </w:r>
          </w:p>
          <w:p w:rsidR="00B80A6B" w:rsidRPr="00EF0866" w:rsidRDefault="00B80A6B" w:rsidP="00334F64">
            <w:pPr>
              <w:shd w:val="clear" w:color="auto" w:fill="FFFFFF"/>
              <w:tabs>
                <w:tab w:val="left" w:pos="264"/>
              </w:tabs>
              <w:spacing w:line="274" w:lineRule="exact"/>
              <w:ind w:left="5"/>
              <w:rPr>
                <w:sz w:val="28"/>
                <w:szCs w:val="28"/>
              </w:rPr>
            </w:pPr>
            <w:r w:rsidRPr="00EF0866">
              <w:rPr>
                <w:sz w:val="28"/>
                <w:szCs w:val="28"/>
              </w:rPr>
              <w:t>-</w:t>
            </w:r>
            <w:r w:rsidRPr="00EF0866">
              <w:rPr>
                <w:sz w:val="28"/>
                <w:szCs w:val="28"/>
              </w:rPr>
              <w:tab/>
              <w:t>Снижение уровня тревожности.</w:t>
            </w:r>
          </w:p>
          <w:p w:rsidR="00B80A6B" w:rsidRPr="00EF0866" w:rsidRDefault="00B80A6B" w:rsidP="00334F64">
            <w:pPr>
              <w:shd w:val="clear" w:color="auto" w:fill="FFFFFF"/>
              <w:tabs>
                <w:tab w:val="left" w:pos="264"/>
              </w:tabs>
              <w:spacing w:line="274" w:lineRule="exact"/>
              <w:ind w:left="5" w:right="24" w:firstLine="10"/>
              <w:rPr>
                <w:sz w:val="28"/>
                <w:szCs w:val="28"/>
              </w:rPr>
            </w:pPr>
            <w:r w:rsidRPr="00EF0866">
              <w:rPr>
                <w:sz w:val="28"/>
                <w:szCs w:val="28"/>
              </w:rPr>
              <w:t>-</w:t>
            </w:r>
            <w:r w:rsidRPr="00EF0866">
              <w:rPr>
                <w:sz w:val="28"/>
                <w:szCs w:val="28"/>
              </w:rPr>
              <w:tab/>
              <w:t>Формирование положительного отношения к здоровому образу</w:t>
            </w:r>
            <w:r>
              <w:rPr>
                <w:sz w:val="28"/>
                <w:szCs w:val="28"/>
              </w:rPr>
              <w:t xml:space="preserve"> жизни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EF0866">
              <w:rPr>
                <w:sz w:val="28"/>
                <w:szCs w:val="28"/>
              </w:rPr>
              <w:br/>
            </w:r>
            <w:proofErr w:type="gramStart"/>
            <w:r w:rsidRPr="00EF0866">
              <w:rPr>
                <w:sz w:val="28"/>
                <w:szCs w:val="28"/>
              </w:rPr>
              <w:t>ж</w:t>
            </w:r>
            <w:proofErr w:type="gramEnd"/>
            <w:r w:rsidRPr="00EF0866">
              <w:rPr>
                <w:sz w:val="28"/>
                <w:szCs w:val="28"/>
              </w:rPr>
              <w:t>изни (забота о своем здоровье, негативное отношение к вредным</w:t>
            </w:r>
            <w:r w:rsidRPr="00EF0866">
              <w:rPr>
                <w:sz w:val="28"/>
                <w:szCs w:val="28"/>
              </w:rPr>
              <w:br/>
              <w:t>привычкам, привитие санитарно-гигиенических навыков).</w:t>
            </w:r>
          </w:p>
        </w:tc>
      </w:tr>
      <w:tr w:rsidR="00B80A6B" w:rsidRPr="00EF0866" w:rsidTr="00334F64">
        <w:trPr>
          <w:trHeight w:hRule="exact" w:val="2379"/>
        </w:trPr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6B" w:rsidRPr="00EF0866" w:rsidRDefault="00B80A6B" w:rsidP="00334F64">
            <w:pPr>
              <w:shd w:val="clear" w:color="auto" w:fill="FFFFFF"/>
              <w:ind w:left="283"/>
              <w:rPr>
                <w:b/>
                <w:sz w:val="28"/>
                <w:szCs w:val="28"/>
              </w:rPr>
            </w:pPr>
            <w:r w:rsidRPr="00EF0866">
              <w:rPr>
                <w:b/>
                <w:sz w:val="28"/>
                <w:szCs w:val="28"/>
                <w:lang w:val="en-US"/>
              </w:rPr>
              <w:t xml:space="preserve">V. </w:t>
            </w:r>
            <w:r w:rsidRPr="00EF0866">
              <w:rPr>
                <w:b/>
                <w:sz w:val="28"/>
                <w:szCs w:val="28"/>
              </w:rPr>
              <w:t>Уровень адаптации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6B" w:rsidRPr="00EF0866" w:rsidRDefault="00B80A6B" w:rsidP="00334F64">
            <w:pPr>
              <w:shd w:val="clear" w:color="auto" w:fill="FFFFFF"/>
              <w:tabs>
                <w:tab w:val="left" w:pos="466"/>
              </w:tabs>
              <w:spacing w:line="254" w:lineRule="exact"/>
              <w:ind w:left="5" w:right="34" w:firstLine="34"/>
              <w:rPr>
                <w:sz w:val="28"/>
                <w:szCs w:val="28"/>
              </w:rPr>
            </w:pPr>
            <w:r w:rsidRPr="00EF0866">
              <w:rPr>
                <w:spacing w:val="-26"/>
                <w:sz w:val="28"/>
                <w:szCs w:val="28"/>
              </w:rPr>
              <w:t>1.</w:t>
            </w:r>
            <w:r w:rsidRPr="00EF0866">
              <w:rPr>
                <w:sz w:val="28"/>
                <w:szCs w:val="28"/>
              </w:rPr>
              <w:tab/>
              <w:t>Социально-педагогическая готовность к обучению в школе;</w:t>
            </w:r>
            <w:r w:rsidRPr="00EF0866">
              <w:rPr>
                <w:sz w:val="28"/>
                <w:szCs w:val="28"/>
              </w:rPr>
              <w:br/>
            </w:r>
            <w:r w:rsidRPr="00EF0866">
              <w:rPr>
                <w:spacing w:val="-5"/>
                <w:sz w:val="28"/>
                <w:szCs w:val="28"/>
              </w:rPr>
              <w:t>умение подчинятся  интересам   и   обычаям   детской   группы,</w:t>
            </w:r>
            <w:r w:rsidRPr="00EF0866">
              <w:rPr>
                <w:spacing w:val="-5"/>
                <w:sz w:val="28"/>
                <w:szCs w:val="28"/>
              </w:rPr>
              <w:br/>
            </w:r>
            <w:r w:rsidRPr="00EF0866">
              <w:rPr>
                <w:spacing w:val="-3"/>
                <w:sz w:val="28"/>
                <w:szCs w:val="28"/>
              </w:rPr>
              <w:t>способность справляться с ролью школьника в ситуации школьного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EF0866">
              <w:rPr>
                <w:sz w:val="28"/>
                <w:szCs w:val="28"/>
              </w:rPr>
              <w:t>обучения.</w:t>
            </w:r>
          </w:p>
          <w:p w:rsidR="00B80A6B" w:rsidRPr="00EF0866" w:rsidRDefault="00B80A6B" w:rsidP="00334F64">
            <w:pPr>
              <w:shd w:val="clear" w:color="auto" w:fill="FFFFFF"/>
              <w:tabs>
                <w:tab w:val="left" w:pos="466"/>
              </w:tabs>
              <w:spacing w:line="274" w:lineRule="exact"/>
              <w:ind w:left="5" w:right="34" w:firstLine="10"/>
              <w:rPr>
                <w:sz w:val="28"/>
                <w:szCs w:val="28"/>
              </w:rPr>
            </w:pPr>
            <w:r w:rsidRPr="00EF0866">
              <w:rPr>
                <w:spacing w:val="-14"/>
                <w:sz w:val="28"/>
                <w:szCs w:val="28"/>
              </w:rPr>
              <w:t>2.</w:t>
            </w:r>
            <w:r w:rsidRPr="00EF0866">
              <w:rPr>
                <w:sz w:val="28"/>
                <w:szCs w:val="28"/>
              </w:rPr>
              <w:tab/>
              <w:t>Адекватная   самооценка,   достаточный   уровень   притязаний,</w:t>
            </w:r>
            <w:r>
              <w:rPr>
                <w:sz w:val="28"/>
                <w:szCs w:val="28"/>
              </w:rPr>
              <w:t xml:space="preserve">  </w:t>
            </w:r>
            <w:r w:rsidRPr="00EF0866">
              <w:rPr>
                <w:spacing w:val="-1"/>
                <w:sz w:val="28"/>
                <w:szCs w:val="28"/>
              </w:rPr>
              <w:t>соответствующий реальным возможностям, имеющимся у ребенка.</w:t>
            </w:r>
          </w:p>
        </w:tc>
      </w:tr>
      <w:tr w:rsidR="00B80A6B" w:rsidRPr="00EF0866" w:rsidTr="00334F64">
        <w:trPr>
          <w:trHeight w:hRule="exact" w:val="1054"/>
        </w:trPr>
        <w:tc>
          <w:tcPr>
            <w:tcW w:w="9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6B" w:rsidRPr="00A26AA8" w:rsidRDefault="00A26AA8" w:rsidP="00334F64">
            <w:pPr>
              <w:shd w:val="clear" w:color="auto" w:fill="FFFFFF"/>
              <w:spacing w:before="37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13"/>
                <w:sz w:val="28"/>
                <w:szCs w:val="28"/>
              </w:rPr>
              <w:t>5-9 класс</w:t>
            </w:r>
          </w:p>
          <w:p w:rsidR="00B80A6B" w:rsidRPr="00EF0866" w:rsidRDefault="00B80A6B" w:rsidP="00334F64">
            <w:pPr>
              <w:shd w:val="clear" w:color="auto" w:fill="FFFFFF"/>
              <w:tabs>
                <w:tab w:val="left" w:pos="466"/>
              </w:tabs>
              <w:spacing w:line="254" w:lineRule="exact"/>
              <w:ind w:left="5" w:right="34" w:firstLine="34"/>
              <w:rPr>
                <w:spacing w:val="-26"/>
                <w:sz w:val="28"/>
                <w:szCs w:val="28"/>
              </w:rPr>
            </w:pPr>
          </w:p>
        </w:tc>
      </w:tr>
    </w:tbl>
    <w:p w:rsidR="00B80A6B" w:rsidRDefault="00B80A6B" w:rsidP="00B80A6B">
      <w:pPr>
        <w:shd w:val="clear" w:color="auto" w:fill="FFFFFF"/>
        <w:spacing w:before="374"/>
        <w:rPr>
          <w:b/>
          <w:spacing w:val="-13"/>
          <w:sz w:val="28"/>
          <w:szCs w:val="28"/>
        </w:rPr>
      </w:pPr>
    </w:p>
    <w:p w:rsidR="00B80A6B" w:rsidRPr="00EF0866" w:rsidRDefault="00B80A6B" w:rsidP="00B80A6B">
      <w:pPr>
        <w:spacing w:after="110" w:line="1" w:lineRule="exact"/>
        <w:rPr>
          <w:sz w:val="28"/>
          <w:szCs w:val="28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0"/>
        <w:gridCol w:w="7200"/>
      </w:tblGrid>
      <w:tr w:rsidR="00B80A6B" w:rsidRPr="00EF0866" w:rsidTr="00334F64">
        <w:trPr>
          <w:trHeight w:hRule="exact" w:val="44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6B" w:rsidRPr="00EF0866" w:rsidRDefault="00B80A6B" w:rsidP="00334F64">
            <w:pPr>
              <w:shd w:val="clear" w:color="auto" w:fill="FFFFFF"/>
              <w:rPr>
                <w:sz w:val="28"/>
                <w:szCs w:val="28"/>
              </w:rPr>
            </w:pPr>
            <w:r w:rsidRPr="00EF0866">
              <w:rPr>
                <w:sz w:val="28"/>
                <w:szCs w:val="28"/>
              </w:rPr>
              <w:t>Критерии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6B" w:rsidRPr="00EF0866" w:rsidRDefault="00B80A6B" w:rsidP="00334F64">
            <w:pPr>
              <w:shd w:val="clear" w:color="auto" w:fill="FFFFFF"/>
              <w:rPr>
                <w:sz w:val="28"/>
                <w:szCs w:val="28"/>
              </w:rPr>
            </w:pPr>
            <w:r w:rsidRPr="00EF0866">
              <w:rPr>
                <w:sz w:val="28"/>
                <w:szCs w:val="28"/>
              </w:rPr>
              <w:t>Показатели</w:t>
            </w:r>
          </w:p>
        </w:tc>
      </w:tr>
      <w:tr w:rsidR="00B80A6B" w:rsidRPr="00EF0866" w:rsidTr="00334F64">
        <w:trPr>
          <w:trHeight w:hRule="exact" w:val="4427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6B" w:rsidRPr="00EF0866" w:rsidRDefault="00B80A6B" w:rsidP="00334F64">
            <w:pPr>
              <w:shd w:val="clear" w:color="auto" w:fill="FFFFFF"/>
              <w:ind w:left="67"/>
              <w:rPr>
                <w:b/>
                <w:sz w:val="28"/>
                <w:szCs w:val="28"/>
              </w:rPr>
            </w:pPr>
            <w:r w:rsidRPr="00EF0866">
              <w:rPr>
                <w:b/>
                <w:sz w:val="28"/>
                <w:szCs w:val="28"/>
                <w:lang w:val="en-US"/>
              </w:rPr>
              <w:t>I</w:t>
            </w:r>
            <w:r w:rsidRPr="00EF0866">
              <w:rPr>
                <w:b/>
                <w:sz w:val="28"/>
                <w:szCs w:val="28"/>
              </w:rPr>
              <w:t>. Уровень воспитанности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6B" w:rsidRPr="00EF0866" w:rsidRDefault="00B80A6B" w:rsidP="00334F64">
            <w:pPr>
              <w:shd w:val="clear" w:color="auto" w:fill="FFFFFF"/>
              <w:spacing w:line="264" w:lineRule="exact"/>
              <w:ind w:right="29"/>
              <w:rPr>
                <w:sz w:val="28"/>
                <w:szCs w:val="28"/>
              </w:rPr>
            </w:pPr>
            <w:r w:rsidRPr="00EF0866">
              <w:rPr>
                <w:sz w:val="28"/>
                <w:szCs w:val="28"/>
              </w:rPr>
              <w:t>1.Положительное отношение к учебному труду,</w:t>
            </w:r>
            <w:r>
              <w:rPr>
                <w:sz w:val="28"/>
                <w:szCs w:val="28"/>
              </w:rPr>
              <w:t xml:space="preserve"> </w:t>
            </w:r>
            <w:r w:rsidRPr="00EF0866">
              <w:rPr>
                <w:sz w:val="28"/>
                <w:szCs w:val="28"/>
              </w:rPr>
              <w:t xml:space="preserve"> к педагогу, к коллективу учащихся, к родителям,  к самому себе, готовность сотрудничать с другими людьми.</w:t>
            </w:r>
          </w:p>
          <w:p w:rsidR="00B80A6B" w:rsidRPr="00EF0866" w:rsidRDefault="00B80A6B" w:rsidP="00334F64">
            <w:pPr>
              <w:shd w:val="clear" w:color="auto" w:fill="FFFFFF"/>
              <w:tabs>
                <w:tab w:val="left" w:pos="355"/>
              </w:tabs>
              <w:spacing w:line="264" w:lineRule="exact"/>
              <w:rPr>
                <w:sz w:val="28"/>
                <w:szCs w:val="28"/>
              </w:rPr>
            </w:pPr>
            <w:r w:rsidRPr="00EF0866">
              <w:rPr>
                <w:spacing w:val="-12"/>
                <w:sz w:val="28"/>
                <w:szCs w:val="28"/>
              </w:rPr>
              <w:t>2.</w:t>
            </w:r>
            <w:r w:rsidRPr="00EF0866">
              <w:rPr>
                <w:sz w:val="28"/>
                <w:szCs w:val="28"/>
              </w:rPr>
              <w:tab/>
              <w:t>Бережное отношение к растительному и животному миру.</w:t>
            </w:r>
          </w:p>
          <w:p w:rsidR="00B80A6B" w:rsidRPr="00EF0866" w:rsidRDefault="00B80A6B" w:rsidP="00334F64">
            <w:pPr>
              <w:shd w:val="clear" w:color="auto" w:fill="FFFFFF"/>
              <w:tabs>
                <w:tab w:val="left" w:pos="355"/>
              </w:tabs>
              <w:rPr>
                <w:sz w:val="28"/>
                <w:szCs w:val="28"/>
              </w:rPr>
            </w:pPr>
            <w:r w:rsidRPr="00EF0866">
              <w:rPr>
                <w:spacing w:val="-12"/>
                <w:sz w:val="28"/>
                <w:szCs w:val="28"/>
              </w:rPr>
              <w:t>3.</w:t>
            </w:r>
            <w:r w:rsidRPr="00EF0866">
              <w:rPr>
                <w:sz w:val="28"/>
                <w:szCs w:val="28"/>
              </w:rPr>
              <w:tab/>
              <w:t>Овладение навыками культуры поведения и общения.</w:t>
            </w:r>
          </w:p>
          <w:p w:rsidR="00B80A6B" w:rsidRPr="00EF0866" w:rsidRDefault="00B80A6B" w:rsidP="00334F64">
            <w:pPr>
              <w:shd w:val="clear" w:color="auto" w:fill="FFFFFF"/>
              <w:tabs>
                <w:tab w:val="left" w:pos="835"/>
              </w:tabs>
              <w:rPr>
                <w:sz w:val="28"/>
                <w:szCs w:val="28"/>
              </w:rPr>
            </w:pPr>
            <w:r w:rsidRPr="00EF0866">
              <w:rPr>
                <w:spacing w:val="-12"/>
                <w:sz w:val="28"/>
                <w:szCs w:val="28"/>
              </w:rPr>
              <w:t>4.</w:t>
            </w:r>
            <w:r w:rsidRPr="00EF0866">
              <w:rPr>
                <w:sz w:val="28"/>
                <w:szCs w:val="28"/>
              </w:rPr>
              <w:t xml:space="preserve"> Самостоятельность</w:t>
            </w:r>
            <w:r>
              <w:rPr>
                <w:sz w:val="28"/>
                <w:szCs w:val="28"/>
              </w:rPr>
              <w:t>,</w:t>
            </w:r>
            <w:r w:rsidRPr="00EF0866">
              <w:rPr>
                <w:sz w:val="28"/>
                <w:szCs w:val="28"/>
              </w:rPr>
              <w:t xml:space="preserve">       орг</w:t>
            </w:r>
            <w:r>
              <w:rPr>
                <w:sz w:val="28"/>
                <w:szCs w:val="28"/>
              </w:rPr>
              <w:t xml:space="preserve">анизованность,     </w:t>
            </w:r>
            <w:r w:rsidRPr="00EF0866">
              <w:rPr>
                <w:sz w:val="28"/>
                <w:szCs w:val="28"/>
              </w:rPr>
              <w:t>соблюдение</w:t>
            </w:r>
            <w:r>
              <w:rPr>
                <w:sz w:val="28"/>
                <w:szCs w:val="28"/>
              </w:rPr>
              <w:t xml:space="preserve"> нравственных норм поведения.</w:t>
            </w:r>
          </w:p>
          <w:p w:rsidR="00B80A6B" w:rsidRPr="00EF0866" w:rsidRDefault="00B80A6B" w:rsidP="00334F64">
            <w:pPr>
              <w:shd w:val="clear" w:color="auto" w:fill="FFFFFF"/>
              <w:tabs>
                <w:tab w:val="left" w:pos="427"/>
              </w:tabs>
              <w:rPr>
                <w:sz w:val="28"/>
                <w:szCs w:val="28"/>
              </w:rPr>
            </w:pPr>
            <w:r w:rsidRPr="00EF0866">
              <w:rPr>
                <w:spacing w:val="-14"/>
                <w:sz w:val="28"/>
                <w:szCs w:val="28"/>
              </w:rPr>
              <w:t>5.</w:t>
            </w:r>
            <w:r w:rsidRPr="00EF0866">
              <w:rPr>
                <w:sz w:val="28"/>
                <w:szCs w:val="28"/>
              </w:rPr>
              <w:tab/>
            </w:r>
            <w:proofErr w:type="spellStart"/>
            <w:r w:rsidRPr="00EF0866">
              <w:rPr>
                <w:sz w:val="28"/>
                <w:szCs w:val="28"/>
              </w:rPr>
              <w:t>Сформированность</w:t>
            </w:r>
            <w:proofErr w:type="spellEnd"/>
            <w:r w:rsidRPr="00EF0866">
              <w:rPr>
                <w:sz w:val="28"/>
                <w:szCs w:val="28"/>
              </w:rPr>
              <w:t xml:space="preserve"> правильной оценки окружающих и самих</w:t>
            </w:r>
            <w:r>
              <w:rPr>
                <w:sz w:val="28"/>
                <w:szCs w:val="28"/>
              </w:rPr>
              <w:t xml:space="preserve"> </w:t>
            </w:r>
            <w:r w:rsidRPr="00EF0866">
              <w:rPr>
                <w:sz w:val="28"/>
                <w:szCs w:val="28"/>
              </w:rPr>
              <w:t>себя:</w:t>
            </w:r>
          </w:p>
          <w:p w:rsidR="00B80A6B" w:rsidRPr="00EF0866" w:rsidRDefault="00B80A6B" w:rsidP="00334F64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EF0866">
              <w:rPr>
                <w:spacing w:val="-1"/>
                <w:sz w:val="28"/>
                <w:szCs w:val="28"/>
              </w:rPr>
              <w:t>а) умение видеть, и ценить красоту окружающего мира,</w:t>
            </w:r>
          </w:p>
          <w:p w:rsidR="00B80A6B" w:rsidRPr="00EF0866" w:rsidRDefault="00B80A6B" w:rsidP="00334F64">
            <w:pPr>
              <w:shd w:val="clear" w:color="auto" w:fill="FFFFFF"/>
              <w:tabs>
                <w:tab w:val="left" w:pos="370"/>
              </w:tabs>
              <w:rPr>
                <w:sz w:val="28"/>
                <w:szCs w:val="28"/>
              </w:rPr>
            </w:pPr>
            <w:r w:rsidRPr="00EF0866">
              <w:rPr>
                <w:spacing w:val="-6"/>
                <w:sz w:val="28"/>
                <w:szCs w:val="28"/>
              </w:rPr>
              <w:t>б)</w:t>
            </w:r>
            <w:r w:rsidRPr="00EF0866">
              <w:rPr>
                <w:sz w:val="28"/>
                <w:szCs w:val="28"/>
              </w:rPr>
              <w:tab/>
            </w:r>
            <w:r w:rsidRPr="00EF0866">
              <w:rPr>
                <w:spacing w:val="-2"/>
                <w:sz w:val="28"/>
                <w:szCs w:val="28"/>
              </w:rPr>
              <w:t>стремление к самостоятельному художественному творчеству;</w:t>
            </w:r>
          </w:p>
          <w:p w:rsidR="00B80A6B" w:rsidRPr="00EF0866" w:rsidRDefault="00B80A6B" w:rsidP="00334F64">
            <w:pPr>
              <w:shd w:val="clear" w:color="auto" w:fill="FFFFFF"/>
              <w:rPr>
                <w:sz w:val="28"/>
                <w:szCs w:val="28"/>
              </w:rPr>
            </w:pPr>
            <w:r w:rsidRPr="00EF0866">
              <w:rPr>
                <w:sz w:val="28"/>
                <w:szCs w:val="28"/>
              </w:rPr>
              <w:t>в)</w:t>
            </w:r>
            <w:r w:rsidRPr="00EF0866">
              <w:rPr>
                <w:sz w:val="28"/>
                <w:szCs w:val="28"/>
              </w:rPr>
              <w:tab/>
              <w:t>наличие эстетических и нравственных суждений.</w:t>
            </w:r>
          </w:p>
        </w:tc>
      </w:tr>
      <w:tr w:rsidR="00B80A6B" w:rsidRPr="00EF0866" w:rsidTr="00334F64">
        <w:trPr>
          <w:trHeight w:hRule="exact" w:val="116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6B" w:rsidRPr="00EF0866" w:rsidRDefault="00B80A6B" w:rsidP="00334F64">
            <w:pPr>
              <w:shd w:val="clear" w:color="auto" w:fill="FFFFFF"/>
              <w:ind w:left="149"/>
              <w:rPr>
                <w:b/>
                <w:sz w:val="28"/>
                <w:szCs w:val="28"/>
              </w:rPr>
            </w:pPr>
            <w:r w:rsidRPr="00EF0866">
              <w:rPr>
                <w:b/>
                <w:bCs/>
                <w:spacing w:val="-4"/>
                <w:sz w:val="28"/>
                <w:szCs w:val="28"/>
              </w:rPr>
              <w:t xml:space="preserve">И. Уровень </w:t>
            </w:r>
            <w:proofErr w:type="spellStart"/>
            <w:r w:rsidRPr="00EF0866">
              <w:rPr>
                <w:b/>
                <w:bCs/>
                <w:spacing w:val="-4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6B" w:rsidRPr="00EF0866" w:rsidRDefault="00B80A6B" w:rsidP="00334F64">
            <w:pPr>
              <w:shd w:val="clear" w:color="auto" w:fill="FFFFFF"/>
              <w:spacing w:line="274" w:lineRule="exact"/>
              <w:ind w:right="43" w:hanging="14"/>
              <w:rPr>
                <w:sz w:val="28"/>
                <w:szCs w:val="28"/>
              </w:rPr>
            </w:pPr>
            <w:r w:rsidRPr="00EF0866">
              <w:rPr>
                <w:sz w:val="28"/>
                <w:szCs w:val="28"/>
              </w:rPr>
              <w:t>Качество ЗУН в соответствии с требованиями программы,  на основе      коррекционно-развивающей  работы,  с   учетом индивидуальных  психофизических  возможностей и особенностей.</w:t>
            </w:r>
          </w:p>
          <w:p w:rsidR="00B80A6B" w:rsidRPr="00EF0866" w:rsidRDefault="00B80A6B" w:rsidP="00334F64">
            <w:pPr>
              <w:shd w:val="clear" w:color="auto" w:fill="FFFFFF"/>
              <w:spacing w:line="274" w:lineRule="exact"/>
              <w:ind w:right="43" w:hanging="14"/>
              <w:rPr>
                <w:sz w:val="28"/>
                <w:szCs w:val="28"/>
              </w:rPr>
            </w:pPr>
          </w:p>
          <w:p w:rsidR="00B80A6B" w:rsidRPr="00EF0866" w:rsidRDefault="00B80A6B" w:rsidP="00334F64">
            <w:pPr>
              <w:shd w:val="clear" w:color="auto" w:fill="FFFFFF"/>
              <w:spacing w:line="274" w:lineRule="exact"/>
              <w:ind w:right="43" w:hanging="14"/>
              <w:rPr>
                <w:sz w:val="28"/>
                <w:szCs w:val="28"/>
              </w:rPr>
            </w:pPr>
          </w:p>
          <w:p w:rsidR="00B80A6B" w:rsidRPr="00EF0866" w:rsidRDefault="00B80A6B" w:rsidP="00334F64">
            <w:pPr>
              <w:shd w:val="clear" w:color="auto" w:fill="FFFFFF"/>
              <w:spacing w:line="274" w:lineRule="exact"/>
              <w:ind w:right="43" w:hanging="14"/>
              <w:rPr>
                <w:sz w:val="28"/>
                <w:szCs w:val="28"/>
              </w:rPr>
            </w:pPr>
            <w:r w:rsidRPr="00EF0866">
              <w:rPr>
                <w:sz w:val="28"/>
                <w:szCs w:val="28"/>
              </w:rPr>
              <w:t>психофизических возможностей и особенностей.</w:t>
            </w:r>
          </w:p>
        </w:tc>
      </w:tr>
      <w:tr w:rsidR="00B80A6B" w:rsidRPr="00EF0866" w:rsidTr="00334F64">
        <w:trPr>
          <w:trHeight w:hRule="exact" w:val="140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6B" w:rsidRPr="00EF0866" w:rsidRDefault="00B80A6B" w:rsidP="00334F64">
            <w:pPr>
              <w:shd w:val="clear" w:color="auto" w:fill="FFFFFF"/>
              <w:spacing w:line="408" w:lineRule="exact"/>
              <w:ind w:right="331"/>
              <w:rPr>
                <w:b/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lastRenderedPageBreak/>
              <w:t>Ш.</w:t>
            </w:r>
            <w:r w:rsidRPr="00EF0866">
              <w:rPr>
                <w:b/>
                <w:bCs/>
                <w:spacing w:val="-3"/>
                <w:sz w:val="28"/>
                <w:szCs w:val="28"/>
              </w:rPr>
              <w:t xml:space="preserve">Психологическое </w:t>
            </w:r>
            <w:r w:rsidRPr="00EF0866">
              <w:rPr>
                <w:b/>
                <w:bCs/>
                <w:sz w:val="28"/>
                <w:szCs w:val="28"/>
              </w:rPr>
              <w:t>развитие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6B" w:rsidRPr="00EF0866" w:rsidRDefault="00B80A6B" w:rsidP="00334F64">
            <w:pPr>
              <w:shd w:val="clear" w:color="auto" w:fill="FFFFFF"/>
              <w:spacing w:line="269" w:lineRule="exact"/>
              <w:ind w:right="48" w:hanging="14"/>
              <w:rPr>
                <w:sz w:val="28"/>
                <w:szCs w:val="28"/>
              </w:rPr>
            </w:pPr>
            <w:r w:rsidRPr="00EF0866">
              <w:rPr>
                <w:sz w:val="28"/>
                <w:szCs w:val="28"/>
              </w:rPr>
              <w:t xml:space="preserve">Достаточный    уровень    развития    психических   познавательных </w:t>
            </w:r>
            <w:r w:rsidRPr="00EF0866">
              <w:rPr>
                <w:spacing w:val="-1"/>
                <w:sz w:val="28"/>
                <w:szCs w:val="28"/>
              </w:rPr>
              <w:t>процессов в соответствии с его индивидуальными возможностями:</w:t>
            </w:r>
          </w:p>
          <w:p w:rsidR="00B80A6B" w:rsidRPr="00EF0866" w:rsidRDefault="00B80A6B" w:rsidP="00334F64">
            <w:pPr>
              <w:shd w:val="clear" w:color="auto" w:fill="FFFFFF"/>
              <w:tabs>
                <w:tab w:val="left" w:pos="254"/>
              </w:tabs>
              <w:spacing w:line="269" w:lineRule="exact"/>
              <w:rPr>
                <w:sz w:val="28"/>
                <w:szCs w:val="28"/>
              </w:rPr>
            </w:pPr>
            <w:r w:rsidRPr="00EF0866">
              <w:rPr>
                <w:sz w:val="28"/>
                <w:szCs w:val="28"/>
              </w:rPr>
              <w:t>-</w:t>
            </w:r>
            <w:r w:rsidRPr="00EF0866">
              <w:rPr>
                <w:sz w:val="28"/>
                <w:szCs w:val="28"/>
              </w:rPr>
              <w:tab/>
              <w:t>интеллектуальной сферы, памяти;</w:t>
            </w:r>
          </w:p>
          <w:p w:rsidR="00B80A6B" w:rsidRPr="00EF0866" w:rsidRDefault="00B80A6B" w:rsidP="00334F64">
            <w:pPr>
              <w:shd w:val="clear" w:color="auto" w:fill="FFFFFF"/>
              <w:tabs>
                <w:tab w:val="left" w:pos="254"/>
              </w:tabs>
              <w:spacing w:line="269" w:lineRule="exact"/>
              <w:rPr>
                <w:sz w:val="28"/>
                <w:szCs w:val="28"/>
              </w:rPr>
            </w:pPr>
            <w:r w:rsidRPr="00EF0866">
              <w:rPr>
                <w:sz w:val="28"/>
                <w:szCs w:val="28"/>
              </w:rPr>
              <w:t>- эмоционально – волевой сферы.</w:t>
            </w:r>
          </w:p>
          <w:p w:rsidR="00B80A6B" w:rsidRPr="00EF0866" w:rsidRDefault="00B80A6B" w:rsidP="00334F64">
            <w:pPr>
              <w:shd w:val="clear" w:color="auto" w:fill="FFFFFF"/>
              <w:tabs>
                <w:tab w:val="left" w:pos="254"/>
              </w:tabs>
              <w:spacing w:line="269" w:lineRule="exact"/>
              <w:rPr>
                <w:sz w:val="28"/>
                <w:szCs w:val="28"/>
              </w:rPr>
            </w:pPr>
          </w:p>
          <w:p w:rsidR="00B80A6B" w:rsidRPr="00EF0866" w:rsidRDefault="00B80A6B" w:rsidP="00334F64">
            <w:pPr>
              <w:shd w:val="clear" w:color="auto" w:fill="FFFFFF"/>
              <w:tabs>
                <w:tab w:val="left" w:pos="254"/>
              </w:tabs>
              <w:spacing w:line="269" w:lineRule="exact"/>
              <w:rPr>
                <w:sz w:val="28"/>
                <w:szCs w:val="28"/>
              </w:rPr>
            </w:pPr>
          </w:p>
          <w:p w:rsidR="00B80A6B" w:rsidRPr="00EF0866" w:rsidRDefault="00B80A6B" w:rsidP="00334F64">
            <w:pPr>
              <w:shd w:val="clear" w:color="auto" w:fill="FFFFFF"/>
              <w:tabs>
                <w:tab w:val="left" w:pos="254"/>
              </w:tabs>
              <w:spacing w:line="269" w:lineRule="exact"/>
              <w:rPr>
                <w:sz w:val="28"/>
                <w:szCs w:val="28"/>
              </w:rPr>
            </w:pPr>
          </w:p>
          <w:p w:rsidR="00B80A6B" w:rsidRPr="00EF0866" w:rsidRDefault="00B80A6B" w:rsidP="00334F64">
            <w:pPr>
              <w:shd w:val="clear" w:color="auto" w:fill="FFFFFF"/>
              <w:tabs>
                <w:tab w:val="left" w:pos="254"/>
              </w:tabs>
              <w:spacing w:line="269" w:lineRule="exact"/>
              <w:rPr>
                <w:sz w:val="28"/>
                <w:szCs w:val="28"/>
              </w:rPr>
            </w:pPr>
            <w:r w:rsidRPr="00EF0866">
              <w:rPr>
                <w:sz w:val="28"/>
                <w:szCs w:val="28"/>
              </w:rPr>
              <w:t>-</w:t>
            </w:r>
            <w:r w:rsidRPr="00EF0866">
              <w:rPr>
                <w:sz w:val="28"/>
                <w:szCs w:val="28"/>
              </w:rPr>
              <w:tab/>
              <w:t>эмоционально-волевой сферы.</w:t>
            </w:r>
          </w:p>
        </w:tc>
      </w:tr>
      <w:tr w:rsidR="00B80A6B" w:rsidRPr="00EF0866" w:rsidTr="00334F64">
        <w:trPr>
          <w:trHeight w:hRule="exact" w:val="228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6B" w:rsidRPr="00EF0866" w:rsidRDefault="00B80A6B" w:rsidP="00334F64">
            <w:pPr>
              <w:shd w:val="clear" w:color="auto" w:fill="FFFFFF"/>
              <w:ind w:left="202"/>
              <w:rPr>
                <w:b/>
                <w:sz w:val="28"/>
                <w:szCs w:val="28"/>
              </w:rPr>
            </w:pPr>
            <w:r w:rsidRPr="00EF0866">
              <w:rPr>
                <w:b/>
                <w:bCs/>
                <w:spacing w:val="-4"/>
                <w:sz w:val="28"/>
                <w:szCs w:val="28"/>
                <w:lang w:val="en-US"/>
              </w:rPr>
              <w:t xml:space="preserve">IV. </w:t>
            </w:r>
            <w:r w:rsidRPr="00EF0866">
              <w:rPr>
                <w:b/>
                <w:bCs/>
                <w:spacing w:val="-4"/>
                <w:sz w:val="28"/>
                <w:szCs w:val="28"/>
              </w:rPr>
              <w:t>Состояние здоровья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6B" w:rsidRPr="00EF0866" w:rsidRDefault="00B80A6B" w:rsidP="00334F64">
            <w:pPr>
              <w:shd w:val="clear" w:color="auto" w:fill="FFFFFF"/>
              <w:tabs>
                <w:tab w:val="left" w:pos="259"/>
              </w:tabs>
              <w:spacing w:line="274" w:lineRule="exact"/>
              <w:rPr>
                <w:sz w:val="28"/>
                <w:szCs w:val="28"/>
              </w:rPr>
            </w:pPr>
            <w:r w:rsidRPr="00EF0866">
              <w:rPr>
                <w:sz w:val="28"/>
                <w:szCs w:val="28"/>
              </w:rPr>
              <w:t>-</w:t>
            </w:r>
            <w:r w:rsidRPr="00EF0866">
              <w:rPr>
                <w:sz w:val="28"/>
                <w:szCs w:val="28"/>
              </w:rPr>
              <w:tab/>
              <w:t>Охрана и укрепление психофизического здоровья учащихся.</w:t>
            </w:r>
          </w:p>
          <w:p w:rsidR="00B80A6B" w:rsidRPr="00EF0866" w:rsidRDefault="00B80A6B" w:rsidP="00334F64">
            <w:pPr>
              <w:shd w:val="clear" w:color="auto" w:fill="FFFFFF"/>
              <w:tabs>
                <w:tab w:val="left" w:pos="259"/>
              </w:tabs>
              <w:spacing w:line="274" w:lineRule="exact"/>
              <w:rPr>
                <w:sz w:val="28"/>
                <w:szCs w:val="28"/>
              </w:rPr>
            </w:pPr>
            <w:r w:rsidRPr="00EF0866">
              <w:rPr>
                <w:sz w:val="28"/>
                <w:szCs w:val="28"/>
              </w:rPr>
              <w:t>-</w:t>
            </w:r>
            <w:r w:rsidRPr="00EF0866">
              <w:rPr>
                <w:sz w:val="28"/>
                <w:szCs w:val="28"/>
              </w:rPr>
              <w:tab/>
              <w:t>Снижение уровня тревожности.</w:t>
            </w:r>
          </w:p>
          <w:p w:rsidR="00B80A6B" w:rsidRPr="00EF0866" w:rsidRDefault="00B80A6B" w:rsidP="00334F64">
            <w:pPr>
              <w:shd w:val="clear" w:color="auto" w:fill="FFFFFF"/>
              <w:tabs>
                <w:tab w:val="left" w:pos="259"/>
              </w:tabs>
              <w:spacing w:line="274" w:lineRule="exact"/>
              <w:ind w:right="34"/>
              <w:rPr>
                <w:sz w:val="28"/>
                <w:szCs w:val="28"/>
              </w:rPr>
            </w:pPr>
            <w:r w:rsidRPr="00EF0866">
              <w:rPr>
                <w:sz w:val="28"/>
                <w:szCs w:val="28"/>
              </w:rPr>
              <w:t>-</w:t>
            </w:r>
            <w:r w:rsidRPr="00EF0866">
              <w:rPr>
                <w:sz w:val="28"/>
                <w:szCs w:val="28"/>
              </w:rPr>
              <w:tab/>
              <w:t>Формирование положительно</w:t>
            </w:r>
            <w:r>
              <w:rPr>
                <w:sz w:val="28"/>
                <w:szCs w:val="28"/>
              </w:rPr>
              <w:t xml:space="preserve">го отношения к здоровому образу </w:t>
            </w:r>
            <w:r w:rsidRPr="00EF0866">
              <w:rPr>
                <w:sz w:val="28"/>
                <w:szCs w:val="28"/>
              </w:rPr>
              <w:t>жизни (забота о своем здоровье,</w:t>
            </w:r>
            <w:r>
              <w:rPr>
                <w:sz w:val="28"/>
                <w:szCs w:val="28"/>
              </w:rPr>
              <w:t xml:space="preserve"> негативное отношение к вредным привычкам, </w:t>
            </w:r>
            <w:proofErr w:type="spellStart"/>
            <w:r>
              <w:rPr>
                <w:sz w:val="28"/>
                <w:szCs w:val="28"/>
              </w:rPr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F0866">
              <w:rPr>
                <w:sz w:val="28"/>
                <w:szCs w:val="28"/>
              </w:rPr>
              <w:t xml:space="preserve"> санитарно-гигиенических навыков).</w:t>
            </w:r>
          </w:p>
        </w:tc>
      </w:tr>
      <w:tr w:rsidR="00B80A6B" w:rsidRPr="00EF0866" w:rsidTr="00334F64">
        <w:trPr>
          <w:trHeight w:hRule="exact" w:val="287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6B" w:rsidRPr="00EF0866" w:rsidRDefault="00B80A6B" w:rsidP="00334F64">
            <w:pPr>
              <w:shd w:val="clear" w:color="auto" w:fill="FFFFFF"/>
              <w:ind w:left="86"/>
              <w:rPr>
                <w:b/>
                <w:sz w:val="28"/>
                <w:szCs w:val="28"/>
              </w:rPr>
            </w:pPr>
            <w:r w:rsidRPr="00EF0866">
              <w:rPr>
                <w:b/>
                <w:spacing w:val="-4"/>
                <w:sz w:val="28"/>
                <w:szCs w:val="28"/>
                <w:lang w:val="en-US"/>
              </w:rPr>
              <w:t xml:space="preserve">V. </w:t>
            </w:r>
            <w:r w:rsidRPr="00EF0866">
              <w:rPr>
                <w:b/>
                <w:bCs/>
                <w:spacing w:val="-4"/>
                <w:sz w:val="28"/>
                <w:szCs w:val="28"/>
              </w:rPr>
              <w:t>Уровень социализации</w:t>
            </w:r>
          </w:p>
          <w:p w:rsidR="00B80A6B" w:rsidRPr="00EF0866" w:rsidRDefault="00B80A6B" w:rsidP="00334F64">
            <w:pPr>
              <w:shd w:val="clear" w:color="auto" w:fill="FFFFFF"/>
              <w:ind w:left="86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6B" w:rsidRPr="00EF0866" w:rsidRDefault="00B80A6B" w:rsidP="00334F64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sz w:val="28"/>
                <w:szCs w:val="28"/>
              </w:rPr>
            </w:pPr>
            <w:r w:rsidRPr="00EF0866">
              <w:rPr>
                <w:sz w:val="28"/>
                <w:szCs w:val="28"/>
              </w:rPr>
              <w:t>1.Ориентация на активную жизненную позицию.</w:t>
            </w:r>
          </w:p>
          <w:p w:rsidR="00B80A6B" w:rsidRPr="00EF0866" w:rsidRDefault="00B80A6B" w:rsidP="00334F64">
            <w:pPr>
              <w:shd w:val="clear" w:color="auto" w:fill="FFFFFF"/>
              <w:tabs>
                <w:tab w:val="left" w:pos="360"/>
              </w:tabs>
              <w:spacing w:line="274" w:lineRule="exact"/>
              <w:ind w:right="43"/>
              <w:rPr>
                <w:sz w:val="28"/>
                <w:szCs w:val="28"/>
              </w:rPr>
            </w:pPr>
            <w:r w:rsidRPr="00EF0866">
              <w:rPr>
                <w:spacing w:val="-12"/>
                <w:sz w:val="28"/>
                <w:szCs w:val="28"/>
              </w:rPr>
              <w:t>2.</w:t>
            </w:r>
            <w:r w:rsidRPr="00EF0866">
              <w:rPr>
                <w:spacing w:val="-2"/>
                <w:sz w:val="28"/>
                <w:szCs w:val="28"/>
              </w:rPr>
              <w:t>Приобретение необходимых зна</w:t>
            </w:r>
            <w:r>
              <w:rPr>
                <w:spacing w:val="-2"/>
                <w:sz w:val="28"/>
                <w:szCs w:val="28"/>
              </w:rPr>
              <w:t xml:space="preserve">ний и навыков жизни в обществе, </w:t>
            </w:r>
            <w:r w:rsidRPr="00EF0866">
              <w:rPr>
                <w:spacing w:val="-2"/>
                <w:sz w:val="28"/>
                <w:szCs w:val="28"/>
              </w:rPr>
              <w:t>профессиональной среде.</w:t>
            </w:r>
          </w:p>
          <w:p w:rsidR="00B80A6B" w:rsidRPr="00EF0866" w:rsidRDefault="00B80A6B" w:rsidP="00334F64">
            <w:pPr>
              <w:shd w:val="clear" w:color="auto" w:fill="FFFFFF"/>
              <w:spacing w:line="274" w:lineRule="exact"/>
              <w:ind w:right="43"/>
              <w:rPr>
                <w:sz w:val="28"/>
                <w:szCs w:val="28"/>
              </w:rPr>
            </w:pPr>
            <w:r w:rsidRPr="00EF0866">
              <w:rPr>
                <w:sz w:val="28"/>
                <w:szCs w:val="28"/>
              </w:rPr>
              <w:t>3.Социальная компетентность</w:t>
            </w:r>
            <w:r>
              <w:rPr>
                <w:sz w:val="28"/>
                <w:szCs w:val="28"/>
              </w:rPr>
              <w:t>, социально-бытовая ориентация</w:t>
            </w:r>
            <w:r w:rsidRPr="00EF0866">
              <w:rPr>
                <w:sz w:val="28"/>
                <w:szCs w:val="28"/>
              </w:rPr>
              <w:t xml:space="preserve">. </w:t>
            </w:r>
          </w:p>
          <w:p w:rsidR="00B80A6B" w:rsidRPr="00EF0866" w:rsidRDefault="00B80A6B" w:rsidP="00334F64">
            <w:pPr>
              <w:shd w:val="clear" w:color="auto" w:fill="FFFFFF"/>
              <w:spacing w:line="274" w:lineRule="exact"/>
              <w:ind w:right="43"/>
              <w:rPr>
                <w:sz w:val="28"/>
                <w:szCs w:val="28"/>
              </w:rPr>
            </w:pPr>
            <w:r w:rsidRPr="00EF0866">
              <w:rPr>
                <w:sz w:val="28"/>
                <w:szCs w:val="28"/>
              </w:rPr>
              <w:t>4.Готовность к труду, овладение экономическими знаниями.</w:t>
            </w:r>
          </w:p>
          <w:p w:rsidR="00B80A6B" w:rsidRPr="00EF0866" w:rsidRDefault="00B80A6B" w:rsidP="00334F64">
            <w:pPr>
              <w:shd w:val="clear" w:color="auto" w:fill="FFFFFF"/>
              <w:spacing w:line="274" w:lineRule="exact"/>
              <w:ind w:right="43"/>
              <w:rPr>
                <w:sz w:val="28"/>
                <w:szCs w:val="28"/>
              </w:rPr>
            </w:pPr>
            <w:r w:rsidRPr="00EF0866">
              <w:rPr>
                <w:sz w:val="28"/>
                <w:szCs w:val="28"/>
              </w:rPr>
              <w:t>5. Адекватная самооценк</w:t>
            </w:r>
            <w:r>
              <w:rPr>
                <w:sz w:val="28"/>
                <w:szCs w:val="28"/>
              </w:rPr>
              <w:t xml:space="preserve">а. </w:t>
            </w:r>
          </w:p>
          <w:p w:rsidR="00B80A6B" w:rsidRPr="00EF0866" w:rsidRDefault="00B80A6B" w:rsidP="00334F64">
            <w:pPr>
              <w:shd w:val="clear" w:color="auto" w:fill="FFFFFF"/>
              <w:spacing w:line="274" w:lineRule="exact"/>
              <w:ind w:right="43"/>
              <w:rPr>
                <w:sz w:val="28"/>
                <w:szCs w:val="28"/>
              </w:rPr>
            </w:pPr>
            <w:r w:rsidRPr="00EF0866">
              <w:rPr>
                <w:sz w:val="28"/>
                <w:szCs w:val="28"/>
              </w:rPr>
              <w:t>6.Наличие твердых интересов.</w:t>
            </w:r>
          </w:p>
        </w:tc>
      </w:tr>
    </w:tbl>
    <w:p w:rsidR="00B80A6B" w:rsidRPr="00B62845" w:rsidRDefault="00B80A6B" w:rsidP="00B80A6B">
      <w:pPr>
        <w:spacing w:before="280" w:after="280"/>
        <w:jc w:val="center"/>
        <w:rPr>
          <w:b/>
          <w:color w:val="000000"/>
          <w:sz w:val="28"/>
          <w:szCs w:val="28"/>
        </w:rPr>
      </w:pPr>
      <w:bookmarkStart w:id="0" w:name="BM7"/>
      <w:r w:rsidRPr="00B62845">
        <w:rPr>
          <w:b/>
          <w:color w:val="000000"/>
          <w:sz w:val="28"/>
          <w:szCs w:val="28"/>
        </w:rPr>
        <w:t>Методы диагностики  освоения программы.</w:t>
      </w:r>
      <w:bookmarkEnd w:id="0"/>
    </w:p>
    <w:p w:rsidR="00B80A6B" w:rsidRPr="00B62845" w:rsidRDefault="00B80A6B" w:rsidP="00B80A6B">
      <w:pPr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Диагностика освоения  программ</w:t>
      </w:r>
      <w:r w:rsidRPr="00B62845">
        <w:rPr>
          <w:color w:val="000000"/>
          <w:sz w:val="28"/>
          <w:szCs w:val="28"/>
        </w:rPr>
        <w:t xml:space="preserve">  обеспечивается системой социально</w:t>
      </w:r>
      <w:r>
        <w:rPr>
          <w:color w:val="000000"/>
          <w:sz w:val="28"/>
          <w:szCs w:val="28"/>
        </w:rPr>
        <w:t>-</w:t>
      </w:r>
      <w:r w:rsidRPr="00B62845">
        <w:rPr>
          <w:color w:val="000000"/>
          <w:sz w:val="28"/>
          <w:szCs w:val="28"/>
        </w:rPr>
        <w:t xml:space="preserve"> педагогического, медико-психологического сопровождения. </w:t>
      </w:r>
    </w:p>
    <w:p w:rsidR="00B80A6B" w:rsidRPr="00B62845" w:rsidRDefault="00B80A6B" w:rsidP="00B80A6B">
      <w:pPr>
        <w:spacing w:before="280" w:after="280"/>
        <w:jc w:val="both"/>
        <w:rPr>
          <w:color w:val="000000"/>
          <w:sz w:val="28"/>
          <w:szCs w:val="28"/>
        </w:rPr>
      </w:pPr>
      <w:r w:rsidRPr="00B62845">
        <w:rPr>
          <w:color w:val="000000"/>
          <w:sz w:val="28"/>
          <w:szCs w:val="28"/>
        </w:rPr>
        <w:t xml:space="preserve">Система сопровождения включает в себя: </w:t>
      </w:r>
    </w:p>
    <w:p w:rsidR="00B80A6B" w:rsidRPr="00B62845" w:rsidRDefault="00B80A6B" w:rsidP="00B80A6B">
      <w:pPr>
        <w:numPr>
          <w:ilvl w:val="0"/>
          <w:numId w:val="3"/>
        </w:numPr>
        <w:tabs>
          <w:tab w:val="left" w:pos="720"/>
        </w:tabs>
        <w:spacing w:before="280"/>
        <w:jc w:val="both"/>
        <w:rPr>
          <w:color w:val="000000"/>
          <w:sz w:val="28"/>
          <w:szCs w:val="28"/>
        </w:rPr>
      </w:pPr>
      <w:r w:rsidRPr="00B62845">
        <w:rPr>
          <w:color w:val="000000"/>
          <w:sz w:val="28"/>
          <w:szCs w:val="28"/>
        </w:rPr>
        <w:t xml:space="preserve">Психологическую диагностику развития познавательных процессов и эмоционально-волевой сферы учащихся. </w:t>
      </w:r>
    </w:p>
    <w:p w:rsidR="00B80A6B" w:rsidRPr="00B62845" w:rsidRDefault="00B80A6B" w:rsidP="00B80A6B">
      <w:pPr>
        <w:numPr>
          <w:ilvl w:val="0"/>
          <w:numId w:val="3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B62845">
        <w:rPr>
          <w:color w:val="000000"/>
          <w:sz w:val="28"/>
          <w:szCs w:val="28"/>
        </w:rPr>
        <w:t xml:space="preserve">Медицинский  контроль  состояния здоровья учащихся. </w:t>
      </w:r>
    </w:p>
    <w:p w:rsidR="00B80A6B" w:rsidRPr="00B62845" w:rsidRDefault="00B80A6B" w:rsidP="00B80A6B">
      <w:pPr>
        <w:numPr>
          <w:ilvl w:val="0"/>
          <w:numId w:val="3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B62845">
        <w:rPr>
          <w:color w:val="000000"/>
          <w:sz w:val="28"/>
          <w:szCs w:val="28"/>
        </w:rPr>
        <w:t xml:space="preserve">Социологические обследования  уровня удовлетворенности условиями школьного  обучения, содержанием  образования. </w:t>
      </w:r>
    </w:p>
    <w:p w:rsidR="00B80A6B" w:rsidRPr="00B62845" w:rsidRDefault="00B80A6B" w:rsidP="00B80A6B">
      <w:pPr>
        <w:numPr>
          <w:ilvl w:val="0"/>
          <w:numId w:val="3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B62845">
        <w:rPr>
          <w:color w:val="000000"/>
          <w:sz w:val="28"/>
          <w:szCs w:val="28"/>
        </w:rPr>
        <w:t xml:space="preserve">Педагогическую диагностику  развития </w:t>
      </w:r>
      <w:proofErr w:type="spellStart"/>
      <w:r w:rsidRPr="00B62845">
        <w:rPr>
          <w:color w:val="000000"/>
          <w:sz w:val="28"/>
          <w:szCs w:val="28"/>
        </w:rPr>
        <w:t>общеучебных</w:t>
      </w:r>
      <w:proofErr w:type="spellEnd"/>
      <w:r w:rsidRPr="00B62845">
        <w:rPr>
          <w:color w:val="000000"/>
          <w:sz w:val="28"/>
          <w:szCs w:val="28"/>
        </w:rPr>
        <w:t xml:space="preserve">  умений и навыков; </w:t>
      </w:r>
    </w:p>
    <w:p w:rsidR="00B80A6B" w:rsidRPr="00B62845" w:rsidRDefault="00B80A6B" w:rsidP="00B80A6B">
      <w:pPr>
        <w:numPr>
          <w:ilvl w:val="0"/>
          <w:numId w:val="3"/>
        </w:numPr>
        <w:tabs>
          <w:tab w:val="left" w:pos="720"/>
        </w:tabs>
        <w:spacing w:after="280"/>
        <w:jc w:val="both"/>
        <w:rPr>
          <w:color w:val="000000"/>
          <w:sz w:val="28"/>
          <w:szCs w:val="28"/>
        </w:rPr>
      </w:pPr>
      <w:r w:rsidRPr="00B62845">
        <w:rPr>
          <w:color w:val="000000"/>
          <w:sz w:val="28"/>
          <w:szCs w:val="28"/>
        </w:rPr>
        <w:t xml:space="preserve">Аттестацию  достижений  учащихся. </w:t>
      </w:r>
    </w:p>
    <w:p w:rsidR="00B80A6B" w:rsidRDefault="00B80A6B" w:rsidP="00B80A6B">
      <w:pPr>
        <w:shd w:val="clear" w:color="auto" w:fill="FFFFFF"/>
        <w:tabs>
          <w:tab w:val="left" w:pos="14400"/>
        </w:tabs>
        <w:ind w:right="386"/>
        <w:jc w:val="both"/>
        <w:rPr>
          <w:spacing w:val="-6"/>
          <w:sz w:val="28"/>
          <w:szCs w:val="28"/>
        </w:rPr>
      </w:pPr>
      <w:r w:rsidRPr="00B62845">
        <w:rPr>
          <w:color w:val="000000"/>
          <w:sz w:val="28"/>
          <w:szCs w:val="28"/>
        </w:rPr>
        <w:t xml:space="preserve"> Психологическая диагностика</w:t>
      </w:r>
      <w:r>
        <w:rPr>
          <w:color w:val="000000"/>
          <w:sz w:val="28"/>
          <w:szCs w:val="28"/>
        </w:rPr>
        <w:t xml:space="preserve"> проводится </w:t>
      </w:r>
      <w:r w:rsidRPr="006B1EEB">
        <w:rPr>
          <w:b/>
          <w:color w:val="000000"/>
          <w:sz w:val="28"/>
          <w:szCs w:val="28"/>
        </w:rPr>
        <w:t>педагогом-психологом</w:t>
      </w:r>
      <w:r>
        <w:rPr>
          <w:color w:val="000000"/>
          <w:sz w:val="28"/>
          <w:szCs w:val="28"/>
        </w:rPr>
        <w:t xml:space="preserve"> </w:t>
      </w:r>
      <w:r w:rsidRPr="00B628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B62845">
        <w:rPr>
          <w:color w:val="000000"/>
          <w:sz w:val="28"/>
          <w:szCs w:val="28"/>
        </w:rPr>
        <w:t>вклю</w:t>
      </w:r>
      <w:r>
        <w:rPr>
          <w:color w:val="000000"/>
          <w:sz w:val="28"/>
          <w:szCs w:val="28"/>
        </w:rPr>
        <w:t xml:space="preserve">чает в себя  методы  </w:t>
      </w:r>
      <w:r w:rsidRPr="00B62845">
        <w:rPr>
          <w:color w:val="000000"/>
          <w:sz w:val="28"/>
          <w:szCs w:val="28"/>
        </w:rPr>
        <w:t xml:space="preserve"> психологического тестирования учащихся классов  нач</w:t>
      </w:r>
      <w:r>
        <w:rPr>
          <w:color w:val="000000"/>
          <w:sz w:val="28"/>
          <w:szCs w:val="28"/>
        </w:rPr>
        <w:t>альной и основной</w:t>
      </w:r>
      <w:r w:rsidRPr="00B628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школы, </w:t>
      </w:r>
      <w:r w:rsidRPr="00B62845">
        <w:rPr>
          <w:color w:val="000000"/>
          <w:sz w:val="28"/>
          <w:szCs w:val="28"/>
        </w:rPr>
        <w:t>выявляющих уровень развития познавательных процессов (внимания, памяти, мышления), диагностику учащихся, имеющих проблемы в обучении</w:t>
      </w:r>
      <w:r>
        <w:rPr>
          <w:color w:val="000000"/>
          <w:sz w:val="28"/>
          <w:szCs w:val="28"/>
        </w:rPr>
        <w:t xml:space="preserve"> и в развитии</w:t>
      </w:r>
      <w:r w:rsidRPr="00B62845">
        <w:rPr>
          <w:color w:val="000000"/>
          <w:sz w:val="28"/>
          <w:szCs w:val="28"/>
        </w:rPr>
        <w:t xml:space="preserve">; диагностику профессиональной направленности.  </w:t>
      </w:r>
      <w:r>
        <w:rPr>
          <w:color w:val="000000"/>
          <w:sz w:val="28"/>
          <w:szCs w:val="28"/>
        </w:rPr>
        <w:t>По всем выявленным проблемам осуществляется работа с целью их коррекции.</w:t>
      </w:r>
      <w:r w:rsidRPr="00CC4858">
        <w:rPr>
          <w:spacing w:val="-9"/>
          <w:sz w:val="28"/>
          <w:szCs w:val="28"/>
        </w:rPr>
        <w:t xml:space="preserve"> </w:t>
      </w:r>
      <w:r w:rsidRPr="00EF0866">
        <w:rPr>
          <w:spacing w:val="-9"/>
          <w:sz w:val="28"/>
          <w:szCs w:val="28"/>
        </w:rPr>
        <w:t xml:space="preserve">Для     учащихся     с     </w:t>
      </w:r>
      <w:proofErr w:type="spellStart"/>
      <w:r>
        <w:rPr>
          <w:spacing w:val="-9"/>
          <w:sz w:val="28"/>
          <w:szCs w:val="28"/>
        </w:rPr>
        <w:t>дезадаптивным</w:t>
      </w:r>
      <w:proofErr w:type="spellEnd"/>
      <w:r w:rsidRPr="00EF0866">
        <w:rPr>
          <w:spacing w:val="-9"/>
          <w:sz w:val="28"/>
          <w:szCs w:val="28"/>
        </w:rPr>
        <w:t xml:space="preserve">     поведени</w:t>
      </w:r>
      <w:r>
        <w:rPr>
          <w:spacing w:val="-9"/>
          <w:sz w:val="28"/>
          <w:szCs w:val="28"/>
        </w:rPr>
        <w:t xml:space="preserve">ем    проводятся индивидуальные </w:t>
      </w:r>
      <w:r w:rsidRPr="00EF0866">
        <w:rPr>
          <w:spacing w:val="-9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lastRenderedPageBreak/>
        <w:t>психокоррекционные</w:t>
      </w:r>
      <w:proofErr w:type="spellEnd"/>
      <w:r>
        <w:rPr>
          <w:spacing w:val="-5"/>
          <w:sz w:val="28"/>
          <w:szCs w:val="28"/>
        </w:rPr>
        <w:t xml:space="preserve"> занятия, направленные</w:t>
      </w:r>
      <w:r w:rsidRPr="00EF0866">
        <w:rPr>
          <w:spacing w:val="-5"/>
          <w:sz w:val="28"/>
          <w:szCs w:val="28"/>
        </w:rPr>
        <w:t xml:space="preserve"> на снижение уровня тревожности, негативизма, </w:t>
      </w:r>
      <w:r w:rsidRPr="00EF0866">
        <w:rPr>
          <w:spacing w:val="-6"/>
          <w:sz w:val="28"/>
          <w:szCs w:val="28"/>
        </w:rPr>
        <w:t xml:space="preserve">снятие   эмоционального   напряжения.   </w:t>
      </w:r>
    </w:p>
    <w:p w:rsidR="00B80A6B" w:rsidRPr="00B62845" w:rsidRDefault="00B80A6B" w:rsidP="00B80A6B">
      <w:pPr>
        <w:shd w:val="clear" w:color="auto" w:fill="FFFFFF"/>
        <w:tabs>
          <w:tab w:val="left" w:pos="14400"/>
        </w:tabs>
        <w:ind w:right="386"/>
        <w:jc w:val="both"/>
        <w:rPr>
          <w:color w:val="000000"/>
          <w:sz w:val="28"/>
          <w:szCs w:val="28"/>
        </w:rPr>
      </w:pPr>
    </w:p>
    <w:p w:rsidR="00B80A6B" w:rsidRDefault="00B80A6B" w:rsidP="00B80A6B">
      <w:pPr>
        <w:shd w:val="clear" w:color="auto" w:fill="FFFFFF"/>
        <w:tabs>
          <w:tab w:val="left" w:pos="14400"/>
        </w:tabs>
        <w:ind w:right="386"/>
        <w:jc w:val="both"/>
        <w:rPr>
          <w:b/>
          <w:color w:val="000000"/>
          <w:sz w:val="28"/>
          <w:szCs w:val="28"/>
        </w:rPr>
      </w:pPr>
      <w:r w:rsidRPr="00B62845">
        <w:rPr>
          <w:color w:val="000000"/>
          <w:sz w:val="28"/>
          <w:szCs w:val="28"/>
        </w:rPr>
        <w:t xml:space="preserve">  Медицинский </w:t>
      </w:r>
      <w:proofErr w:type="gramStart"/>
      <w:r w:rsidRPr="00B62845">
        <w:rPr>
          <w:color w:val="000000"/>
          <w:sz w:val="28"/>
          <w:szCs w:val="28"/>
        </w:rPr>
        <w:t>контроль за</w:t>
      </w:r>
      <w:proofErr w:type="gramEnd"/>
      <w:r w:rsidRPr="00B62845">
        <w:rPr>
          <w:color w:val="000000"/>
          <w:sz w:val="28"/>
          <w:szCs w:val="28"/>
        </w:rPr>
        <w:t xml:space="preserve"> состоянием здоровья учащихся, условиями организации учебного процесса  осуществляется  </w:t>
      </w:r>
      <w:r>
        <w:rPr>
          <w:b/>
          <w:color w:val="000000"/>
          <w:sz w:val="28"/>
          <w:szCs w:val="28"/>
        </w:rPr>
        <w:t>медицинским работником</w:t>
      </w:r>
      <w:r w:rsidRPr="006B1EEB">
        <w:rPr>
          <w:b/>
          <w:color w:val="000000"/>
          <w:sz w:val="28"/>
          <w:szCs w:val="28"/>
        </w:rPr>
        <w:t xml:space="preserve">. </w:t>
      </w:r>
    </w:p>
    <w:p w:rsidR="00B80A6B" w:rsidRPr="006B1EEB" w:rsidRDefault="00B80A6B" w:rsidP="00B80A6B">
      <w:pPr>
        <w:shd w:val="clear" w:color="auto" w:fill="FFFFFF"/>
        <w:tabs>
          <w:tab w:val="left" w:pos="14400"/>
        </w:tabs>
        <w:ind w:right="386"/>
        <w:jc w:val="both"/>
        <w:rPr>
          <w:b/>
          <w:color w:val="000000"/>
          <w:sz w:val="28"/>
          <w:szCs w:val="28"/>
        </w:rPr>
      </w:pPr>
    </w:p>
    <w:p w:rsidR="00B80A6B" w:rsidRPr="00B62845" w:rsidRDefault="00B80A6B" w:rsidP="00B80A6B">
      <w:pPr>
        <w:shd w:val="clear" w:color="auto" w:fill="FFFFFF"/>
        <w:tabs>
          <w:tab w:val="left" w:pos="14400"/>
        </w:tabs>
        <w:ind w:right="386"/>
        <w:jc w:val="both"/>
        <w:rPr>
          <w:sz w:val="28"/>
          <w:szCs w:val="28"/>
        </w:rPr>
      </w:pPr>
      <w:r w:rsidRPr="00B62845">
        <w:rPr>
          <w:color w:val="000000"/>
          <w:sz w:val="28"/>
          <w:szCs w:val="28"/>
        </w:rPr>
        <w:t xml:space="preserve">     </w:t>
      </w:r>
      <w:proofErr w:type="gramStart"/>
      <w:r w:rsidRPr="00B62845">
        <w:rPr>
          <w:color w:val="000000"/>
          <w:spacing w:val="-5"/>
          <w:sz w:val="28"/>
          <w:szCs w:val="28"/>
        </w:rPr>
        <w:t xml:space="preserve">Для коррекции в нарушении социализации детей и подростков чрезвычайно </w:t>
      </w:r>
      <w:r w:rsidRPr="00B62845">
        <w:rPr>
          <w:color w:val="000000"/>
          <w:spacing w:val="-4"/>
          <w:sz w:val="28"/>
          <w:szCs w:val="28"/>
        </w:rPr>
        <w:t xml:space="preserve">значимой является </w:t>
      </w:r>
      <w:r w:rsidRPr="000019E5">
        <w:rPr>
          <w:color w:val="000000"/>
          <w:spacing w:val="-4"/>
          <w:sz w:val="28"/>
          <w:szCs w:val="28"/>
        </w:rPr>
        <w:t xml:space="preserve"> </w:t>
      </w:r>
      <w:r w:rsidRPr="006B1EEB">
        <w:rPr>
          <w:b/>
          <w:color w:val="000000"/>
          <w:spacing w:val="-4"/>
          <w:sz w:val="28"/>
          <w:szCs w:val="28"/>
        </w:rPr>
        <w:t>система социальной поддержки</w:t>
      </w:r>
      <w:r w:rsidRPr="00B62845">
        <w:rPr>
          <w:color w:val="000000"/>
          <w:spacing w:val="-4"/>
          <w:sz w:val="28"/>
          <w:szCs w:val="28"/>
        </w:rPr>
        <w:t xml:space="preserve">, которая складывается из единства </w:t>
      </w:r>
      <w:r w:rsidRPr="00B62845">
        <w:rPr>
          <w:color w:val="000000"/>
          <w:spacing w:val="4"/>
          <w:sz w:val="28"/>
          <w:szCs w:val="28"/>
        </w:rPr>
        <w:t xml:space="preserve">ниже перечисленных функций: диагностика, выявление проблемных детей </w:t>
      </w:r>
      <w:r>
        <w:rPr>
          <w:color w:val="000000"/>
          <w:spacing w:val="4"/>
          <w:sz w:val="28"/>
          <w:szCs w:val="28"/>
        </w:rPr>
        <w:t xml:space="preserve"> и сбор </w:t>
      </w:r>
      <w:r>
        <w:rPr>
          <w:color w:val="000000"/>
          <w:spacing w:val="1"/>
          <w:sz w:val="28"/>
          <w:szCs w:val="28"/>
        </w:rPr>
        <w:t xml:space="preserve">информации о </w:t>
      </w:r>
      <w:r w:rsidRPr="00B62845">
        <w:rPr>
          <w:color w:val="000000"/>
          <w:spacing w:val="1"/>
          <w:sz w:val="28"/>
          <w:szCs w:val="28"/>
        </w:rPr>
        <w:t xml:space="preserve">природе проблемы, о ребенке, о путях </w:t>
      </w:r>
      <w:r>
        <w:rPr>
          <w:color w:val="000000"/>
          <w:spacing w:val="1"/>
          <w:sz w:val="28"/>
          <w:szCs w:val="28"/>
        </w:rPr>
        <w:t xml:space="preserve">её </w:t>
      </w:r>
      <w:r w:rsidRPr="00B62845">
        <w:rPr>
          <w:color w:val="000000"/>
          <w:spacing w:val="1"/>
          <w:sz w:val="28"/>
          <w:szCs w:val="28"/>
        </w:rPr>
        <w:t xml:space="preserve">решения, консультации, </w:t>
      </w:r>
      <w:r>
        <w:rPr>
          <w:color w:val="000000"/>
          <w:spacing w:val="-2"/>
          <w:sz w:val="28"/>
          <w:szCs w:val="28"/>
        </w:rPr>
        <w:t xml:space="preserve">первичная  помощь  в решении проблем, защита </w:t>
      </w:r>
      <w:r w:rsidRPr="00B62845">
        <w:rPr>
          <w:color w:val="000000"/>
          <w:spacing w:val="-2"/>
          <w:sz w:val="28"/>
          <w:szCs w:val="28"/>
        </w:rPr>
        <w:t xml:space="preserve"> прав ребенка в сфере образования и </w:t>
      </w:r>
      <w:r w:rsidRPr="00B62845">
        <w:rPr>
          <w:color w:val="000000"/>
          <w:spacing w:val="-4"/>
          <w:sz w:val="28"/>
          <w:szCs w:val="28"/>
        </w:rPr>
        <w:t>других сферах общественной жизни.</w:t>
      </w:r>
      <w:r w:rsidRPr="00B62845">
        <w:rPr>
          <w:sz w:val="28"/>
          <w:szCs w:val="28"/>
        </w:rPr>
        <w:t xml:space="preserve"> </w:t>
      </w:r>
      <w:proofErr w:type="gramEnd"/>
    </w:p>
    <w:p w:rsidR="00B80A6B" w:rsidRDefault="00B80A6B" w:rsidP="00B80A6B">
      <w:pPr>
        <w:shd w:val="clear" w:color="auto" w:fill="FFFFFF"/>
        <w:tabs>
          <w:tab w:val="left" w:pos="14400"/>
        </w:tabs>
        <w:ind w:right="386"/>
        <w:jc w:val="both"/>
        <w:rPr>
          <w:color w:val="000000"/>
          <w:spacing w:val="-3"/>
          <w:sz w:val="28"/>
          <w:szCs w:val="28"/>
        </w:rPr>
      </w:pPr>
      <w:r w:rsidRPr="00B62845">
        <w:rPr>
          <w:sz w:val="28"/>
          <w:szCs w:val="28"/>
        </w:rPr>
        <w:t xml:space="preserve">   </w:t>
      </w:r>
      <w:r w:rsidRPr="00B62845">
        <w:rPr>
          <w:color w:val="000000"/>
          <w:spacing w:val="-3"/>
          <w:sz w:val="28"/>
          <w:szCs w:val="28"/>
        </w:rPr>
        <w:t>В деятельность социального педагога входит также:</w:t>
      </w:r>
    </w:p>
    <w:p w:rsidR="00B80A6B" w:rsidRDefault="00B80A6B" w:rsidP="00B80A6B">
      <w:pPr>
        <w:widowControl w:val="0"/>
        <w:shd w:val="clear" w:color="auto" w:fill="FFFFFF"/>
        <w:tabs>
          <w:tab w:val="left" w:pos="180"/>
          <w:tab w:val="left" w:pos="197"/>
          <w:tab w:val="left" w:pos="14400"/>
        </w:tabs>
        <w:autoSpaceDE w:val="0"/>
        <w:spacing w:before="22"/>
        <w:ind w:right="38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-п</w:t>
      </w:r>
      <w:r w:rsidRPr="00B62845">
        <w:rPr>
          <w:color w:val="000000"/>
          <w:spacing w:val="-4"/>
          <w:sz w:val="28"/>
          <w:szCs w:val="28"/>
        </w:rPr>
        <w:t>редупреждение отсева учащихся;</w:t>
      </w:r>
    </w:p>
    <w:p w:rsidR="00B80A6B" w:rsidRDefault="00B80A6B" w:rsidP="00B80A6B">
      <w:pPr>
        <w:widowControl w:val="0"/>
        <w:shd w:val="clear" w:color="auto" w:fill="FFFFFF"/>
        <w:tabs>
          <w:tab w:val="left" w:pos="180"/>
          <w:tab w:val="left" w:pos="197"/>
          <w:tab w:val="left" w:pos="14400"/>
        </w:tabs>
        <w:autoSpaceDE w:val="0"/>
        <w:ind w:right="386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-в</w:t>
      </w:r>
      <w:r w:rsidRPr="00B62845">
        <w:rPr>
          <w:color w:val="000000"/>
          <w:spacing w:val="1"/>
          <w:sz w:val="28"/>
          <w:szCs w:val="28"/>
        </w:rPr>
        <w:t xml:space="preserve">заимодействие с классными руководителями и учителями в целях координации </w:t>
      </w:r>
      <w:r w:rsidRPr="00B62845">
        <w:rPr>
          <w:color w:val="000000"/>
          <w:spacing w:val="3"/>
          <w:sz w:val="28"/>
          <w:szCs w:val="28"/>
        </w:rPr>
        <w:t xml:space="preserve">действий с определенными группами учащихся и предупреждения конфликтных </w:t>
      </w:r>
      <w:r w:rsidRPr="00B62845">
        <w:rPr>
          <w:color w:val="000000"/>
          <w:spacing w:val="-7"/>
          <w:sz w:val="28"/>
          <w:szCs w:val="28"/>
        </w:rPr>
        <w:t>ситуаций:</w:t>
      </w:r>
    </w:p>
    <w:p w:rsidR="00B80A6B" w:rsidRDefault="00B80A6B" w:rsidP="00B80A6B">
      <w:pPr>
        <w:widowControl w:val="0"/>
        <w:shd w:val="clear" w:color="auto" w:fill="FFFFFF"/>
        <w:tabs>
          <w:tab w:val="left" w:pos="180"/>
          <w:tab w:val="left" w:pos="197"/>
          <w:tab w:val="left" w:pos="14400"/>
        </w:tabs>
        <w:autoSpaceDE w:val="0"/>
        <w:ind w:right="38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-у</w:t>
      </w:r>
      <w:r w:rsidRPr="00B62845">
        <w:rPr>
          <w:color w:val="000000"/>
          <w:sz w:val="28"/>
          <w:szCs w:val="28"/>
        </w:rPr>
        <w:t xml:space="preserve">чет педагогически и социально неблагополучных семей в целях координации их </w:t>
      </w:r>
      <w:r w:rsidRPr="00B62845">
        <w:rPr>
          <w:color w:val="000000"/>
          <w:spacing w:val="-4"/>
          <w:sz w:val="28"/>
          <w:szCs w:val="28"/>
        </w:rPr>
        <w:t>последующей работы по выправлению ситуации;</w:t>
      </w:r>
    </w:p>
    <w:p w:rsidR="00B80A6B" w:rsidRPr="00B62845" w:rsidRDefault="00B80A6B" w:rsidP="00B80A6B">
      <w:pPr>
        <w:shd w:val="clear" w:color="auto" w:fill="FFFFFF"/>
        <w:tabs>
          <w:tab w:val="left" w:pos="418"/>
          <w:tab w:val="left" w:pos="14400"/>
        </w:tabs>
        <w:ind w:right="386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Pr="00B62845">
        <w:rPr>
          <w:color w:val="000000"/>
          <w:spacing w:val="-3"/>
          <w:sz w:val="28"/>
          <w:szCs w:val="28"/>
        </w:rPr>
        <w:t xml:space="preserve">взаимодействие    со    всеми    возможными    государственными    учреждениями, </w:t>
      </w:r>
      <w:r w:rsidRPr="00B62845">
        <w:rPr>
          <w:color w:val="000000"/>
          <w:spacing w:val="2"/>
          <w:sz w:val="28"/>
          <w:szCs w:val="28"/>
        </w:rPr>
        <w:t xml:space="preserve">социальными службами, общественными организациями и частными лицами на </w:t>
      </w:r>
      <w:r w:rsidRPr="00B62845">
        <w:rPr>
          <w:color w:val="000000"/>
          <w:spacing w:val="-2"/>
          <w:sz w:val="28"/>
          <w:szCs w:val="28"/>
        </w:rPr>
        <w:t>случай   оказания   необходимой   помощи   социально-незащищенным</w:t>
      </w:r>
      <w:r>
        <w:rPr>
          <w:color w:val="000000"/>
          <w:spacing w:val="-2"/>
          <w:sz w:val="28"/>
          <w:szCs w:val="28"/>
        </w:rPr>
        <w:t xml:space="preserve"> </w:t>
      </w:r>
      <w:r w:rsidRPr="00B62845">
        <w:rPr>
          <w:color w:val="000000"/>
          <w:spacing w:val="-2"/>
          <w:sz w:val="28"/>
          <w:szCs w:val="28"/>
        </w:rPr>
        <w:t xml:space="preserve">   учащимся</w:t>
      </w:r>
      <w:r>
        <w:rPr>
          <w:color w:val="000000"/>
          <w:spacing w:val="-2"/>
          <w:sz w:val="28"/>
          <w:szCs w:val="28"/>
        </w:rPr>
        <w:t xml:space="preserve"> </w:t>
      </w:r>
      <w:r w:rsidRPr="00B62845">
        <w:rPr>
          <w:color w:val="000000"/>
          <w:spacing w:val="1"/>
          <w:sz w:val="28"/>
          <w:szCs w:val="28"/>
        </w:rPr>
        <w:t xml:space="preserve">(органы  местного  самоуправления,   органы  опеки  и  попечительства,  ГИБДД, </w:t>
      </w:r>
      <w:r w:rsidRPr="00B62845">
        <w:rPr>
          <w:color w:val="000000"/>
          <w:spacing w:val="-4"/>
          <w:sz w:val="28"/>
          <w:szCs w:val="28"/>
        </w:rPr>
        <w:t>паспортной службой, страховыми компаниями и др.)</w:t>
      </w:r>
    </w:p>
    <w:p w:rsidR="00B80A6B" w:rsidRDefault="00B80A6B" w:rsidP="00B80A6B">
      <w:pPr>
        <w:spacing w:after="280"/>
        <w:ind w:firstLine="180"/>
        <w:jc w:val="both"/>
        <w:rPr>
          <w:color w:val="000000"/>
          <w:spacing w:val="-5"/>
          <w:sz w:val="28"/>
          <w:szCs w:val="28"/>
        </w:rPr>
      </w:pPr>
      <w:r w:rsidRPr="00B62845">
        <w:rPr>
          <w:color w:val="000000"/>
          <w:spacing w:val="-4"/>
          <w:sz w:val="28"/>
          <w:szCs w:val="28"/>
        </w:rPr>
        <w:t xml:space="preserve">На основе этих функций социальный педагог выполняет конкретные действия, </w:t>
      </w:r>
      <w:r w:rsidRPr="00B62845">
        <w:rPr>
          <w:color w:val="000000"/>
          <w:spacing w:val="-5"/>
          <w:sz w:val="28"/>
          <w:szCs w:val="28"/>
        </w:rPr>
        <w:t>направленные на решение проблем социального развития каждого подопечного.</w:t>
      </w:r>
    </w:p>
    <w:p w:rsidR="00B80A6B" w:rsidRPr="00715C7D" w:rsidRDefault="00B80A6B" w:rsidP="00B80A6B">
      <w:pPr>
        <w:spacing w:after="100" w:afterAutospacing="1"/>
        <w:ind w:left="30" w:right="30"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Коррекция речевых нарушений осуществляется учителем - логопедом. </w:t>
      </w:r>
      <w:r w:rsidRPr="00715C7D">
        <w:rPr>
          <w:sz w:val="28"/>
          <w:szCs w:val="28"/>
        </w:rPr>
        <w:t>В основе логопедического обследования лежат общие принципы и методы обследования, комплексность, целостность и динамичность, но вместе с тем оно направлено на выявление, анализ и разработку методов коррекции речевых нарушений.</w:t>
      </w:r>
    </w:p>
    <w:p w:rsidR="00B80A6B" w:rsidRPr="00B62845" w:rsidRDefault="00B80A6B" w:rsidP="00B80A6B">
      <w:pPr>
        <w:spacing w:before="280" w:after="280"/>
        <w:jc w:val="both"/>
        <w:rPr>
          <w:sz w:val="28"/>
          <w:szCs w:val="28"/>
        </w:rPr>
      </w:pPr>
      <w:r w:rsidRPr="006B1EEB">
        <w:rPr>
          <w:b/>
          <w:sz w:val="28"/>
          <w:szCs w:val="28"/>
        </w:rPr>
        <w:t xml:space="preserve">Для </w:t>
      </w:r>
      <w:proofErr w:type="spellStart"/>
      <w:r w:rsidRPr="006B1EEB">
        <w:rPr>
          <w:b/>
          <w:sz w:val="28"/>
          <w:szCs w:val="28"/>
        </w:rPr>
        <w:t>внутришкольной</w:t>
      </w:r>
      <w:proofErr w:type="spellEnd"/>
      <w:r w:rsidRPr="006B1EEB">
        <w:rPr>
          <w:b/>
          <w:sz w:val="28"/>
          <w:szCs w:val="28"/>
        </w:rPr>
        <w:t xml:space="preserve"> педагогической диагностики</w:t>
      </w:r>
      <w:r w:rsidRPr="00B62845">
        <w:rPr>
          <w:sz w:val="28"/>
          <w:szCs w:val="28"/>
        </w:rPr>
        <w:t xml:space="preserve"> используются методы  педагогического  наблюдения, </w:t>
      </w:r>
      <w:r>
        <w:rPr>
          <w:sz w:val="28"/>
          <w:szCs w:val="28"/>
        </w:rPr>
        <w:t xml:space="preserve">тематические, </w:t>
      </w:r>
      <w:r w:rsidRPr="00B62845">
        <w:rPr>
          <w:sz w:val="28"/>
          <w:szCs w:val="28"/>
        </w:rPr>
        <w:t xml:space="preserve">промежуточные </w:t>
      </w:r>
      <w:r>
        <w:rPr>
          <w:sz w:val="28"/>
          <w:szCs w:val="28"/>
        </w:rPr>
        <w:t xml:space="preserve"> и итоговые </w:t>
      </w:r>
      <w:r w:rsidRPr="00B62845">
        <w:rPr>
          <w:sz w:val="28"/>
          <w:szCs w:val="28"/>
        </w:rPr>
        <w:t xml:space="preserve">контрольные  работы. </w:t>
      </w:r>
    </w:p>
    <w:p w:rsidR="00B80A6B" w:rsidRDefault="00B80A6B" w:rsidP="00B80A6B">
      <w:pPr>
        <w:spacing w:before="280" w:after="28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Промежуточная </w:t>
      </w:r>
      <w:r w:rsidRPr="00B62845">
        <w:rPr>
          <w:sz w:val="28"/>
          <w:szCs w:val="28"/>
        </w:rPr>
        <w:t xml:space="preserve"> и итоговая  аттестация учащихся производится в соответствии с   нормативными докум</w:t>
      </w:r>
      <w:r>
        <w:rPr>
          <w:sz w:val="28"/>
          <w:szCs w:val="28"/>
        </w:rPr>
        <w:t>ентами школы</w:t>
      </w:r>
      <w:r w:rsidRPr="00B62845">
        <w:rPr>
          <w:sz w:val="28"/>
          <w:szCs w:val="28"/>
        </w:rPr>
        <w:t xml:space="preserve">.       </w:t>
      </w:r>
      <w:r w:rsidRPr="00B62845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промежуточной </w:t>
      </w:r>
      <w:r w:rsidRPr="00B62845">
        <w:rPr>
          <w:color w:val="000000"/>
          <w:sz w:val="28"/>
          <w:szCs w:val="28"/>
        </w:rPr>
        <w:t>аттестации учащихся  используются</w:t>
      </w:r>
      <w:r w:rsidRPr="00B62845">
        <w:rPr>
          <w:b/>
          <w:color w:val="000000"/>
          <w:sz w:val="28"/>
          <w:szCs w:val="28"/>
        </w:rPr>
        <w:t xml:space="preserve">  </w:t>
      </w:r>
      <w:r w:rsidRPr="00B62845">
        <w:rPr>
          <w:color w:val="000000"/>
          <w:sz w:val="28"/>
          <w:szCs w:val="28"/>
        </w:rPr>
        <w:t>следующие формы:</w:t>
      </w:r>
      <w:r w:rsidRPr="00B62845">
        <w:rPr>
          <w:b/>
          <w:color w:val="000000"/>
          <w:sz w:val="28"/>
          <w:szCs w:val="28"/>
        </w:rPr>
        <w:t xml:space="preserve"> </w:t>
      </w:r>
      <w:r w:rsidRPr="00B62845">
        <w:rPr>
          <w:color w:val="000000"/>
          <w:sz w:val="28"/>
          <w:szCs w:val="28"/>
        </w:rPr>
        <w:t xml:space="preserve"> фикс</w:t>
      </w:r>
      <w:r>
        <w:rPr>
          <w:color w:val="000000"/>
          <w:sz w:val="28"/>
          <w:szCs w:val="28"/>
        </w:rPr>
        <w:t xml:space="preserve">ация текущей </w:t>
      </w:r>
      <w:r>
        <w:rPr>
          <w:color w:val="000000"/>
          <w:sz w:val="28"/>
          <w:szCs w:val="28"/>
        </w:rPr>
        <w:lastRenderedPageBreak/>
        <w:t>успеваемости, тестирование</w:t>
      </w:r>
      <w:r w:rsidRPr="00B62845">
        <w:rPr>
          <w:color w:val="000000"/>
          <w:sz w:val="28"/>
          <w:szCs w:val="28"/>
        </w:rPr>
        <w:t>,</w:t>
      </w:r>
      <w:r w:rsidRPr="00B62845">
        <w:rPr>
          <w:b/>
          <w:color w:val="000000"/>
          <w:sz w:val="28"/>
          <w:szCs w:val="28"/>
        </w:rPr>
        <w:t xml:space="preserve"> </w:t>
      </w:r>
      <w:r w:rsidRPr="005B0A67">
        <w:rPr>
          <w:color w:val="000000"/>
          <w:sz w:val="28"/>
          <w:szCs w:val="28"/>
        </w:rPr>
        <w:t>тематические,</w:t>
      </w:r>
      <w:r>
        <w:rPr>
          <w:b/>
          <w:color w:val="000000"/>
          <w:sz w:val="28"/>
          <w:szCs w:val="28"/>
        </w:rPr>
        <w:t xml:space="preserve"> </w:t>
      </w:r>
      <w:r w:rsidRPr="00B62845">
        <w:rPr>
          <w:color w:val="000000"/>
          <w:sz w:val="28"/>
          <w:szCs w:val="28"/>
        </w:rPr>
        <w:t>полугодовые  и годовые контрольные работы</w:t>
      </w:r>
      <w:r>
        <w:rPr>
          <w:color w:val="000000"/>
          <w:sz w:val="28"/>
          <w:szCs w:val="28"/>
        </w:rPr>
        <w:t xml:space="preserve">; в 9классе - </w:t>
      </w:r>
      <w:r w:rsidRPr="00B62845">
        <w:rPr>
          <w:color w:val="000000"/>
          <w:sz w:val="28"/>
          <w:szCs w:val="28"/>
        </w:rPr>
        <w:t>итоговая аттестация</w:t>
      </w:r>
      <w:r>
        <w:rPr>
          <w:color w:val="000000"/>
          <w:sz w:val="28"/>
          <w:szCs w:val="28"/>
        </w:rPr>
        <w:t>.</w:t>
      </w:r>
    </w:p>
    <w:p w:rsidR="00B80A6B" w:rsidRDefault="00B80A6B" w:rsidP="00B80A6B">
      <w:pPr>
        <w:shd w:val="clear" w:color="auto" w:fill="FFFFFF"/>
        <w:tabs>
          <w:tab w:val="left" w:pos="14400"/>
        </w:tabs>
        <w:ind w:left="180" w:right="38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B62845">
        <w:rPr>
          <w:b/>
          <w:bCs/>
          <w:color w:val="000000"/>
          <w:sz w:val="28"/>
          <w:szCs w:val="28"/>
        </w:rPr>
        <w:t>Формы аттестации, контроля и учета достижений учащихся.</w:t>
      </w:r>
    </w:p>
    <w:p w:rsidR="00B80A6B" w:rsidRPr="00B62845" w:rsidRDefault="00B80A6B" w:rsidP="00B80A6B">
      <w:pPr>
        <w:shd w:val="clear" w:color="auto" w:fill="FFFFFF"/>
        <w:tabs>
          <w:tab w:val="left" w:pos="14400"/>
        </w:tabs>
        <w:ind w:left="180" w:right="386"/>
        <w:jc w:val="both"/>
        <w:rPr>
          <w:b/>
          <w:bCs/>
          <w:color w:val="000000"/>
          <w:sz w:val="28"/>
          <w:szCs w:val="28"/>
        </w:rPr>
      </w:pPr>
    </w:p>
    <w:p w:rsidR="00B80A6B" w:rsidRPr="00B62845" w:rsidRDefault="00B80A6B" w:rsidP="00B80A6B">
      <w:pPr>
        <w:shd w:val="clear" w:color="auto" w:fill="FFFFFF"/>
        <w:tabs>
          <w:tab w:val="left" w:pos="14400"/>
        </w:tabs>
        <w:ind w:left="180" w:right="386"/>
        <w:jc w:val="both"/>
        <w:rPr>
          <w:bCs/>
          <w:color w:val="000000"/>
          <w:sz w:val="28"/>
          <w:szCs w:val="28"/>
        </w:rPr>
      </w:pPr>
      <w:r w:rsidRPr="00B62845">
        <w:rPr>
          <w:bCs/>
          <w:color w:val="000000"/>
          <w:sz w:val="28"/>
          <w:szCs w:val="28"/>
        </w:rPr>
        <w:t xml:space="preserve">Знания учащихся оцениваются по пятибалльной системе, начиная со </w:t>
      </w:r>
      <w:r>
        <w:rPr>
          <w:bCs/>
          <w:color w:val="000000"/>
          <w:sz w:val="28"/>
          <w:szCs w:val="28"/>
        </w:rPr>
        <w:t xml:space="preserve"> </w:t>
      </w:r>
      <w:r w:rsidRPr="00B62845">
        <w:rPr>
          <w:bCs/>
          <w:color w:val="000000"/>
          <w:sz w:val="28"/>
          <w:szCs w:val="28"/>
        </w:rPr>
        <w:t xml:space="preserve">2 класса. 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2211"/>
        <w:gridCol w:w="3017"/>
        <w:gridCol w:w="2435"/>
      </w:tblGrid>
      <w:tr w:rsidR="00B80A6B" w:rsidRPr="00E41E49" w:rsidTr="00334F64">
        <w:tc>
          <w:tcPr>
            <w:tcW w:w="1346" w:type="dxa"/>
          </w:tcPr>
          <w:p w:rsidR="00B80A6B" w:rsidRPr="00E41E49" w:rsidRDefault="00B80A6B" w:rsidP="00334F64">
            <w:pPr>
              <w:widowControl w:val="0"/>
              <w:tabs>
                <w:tab w:val="left" w:pos="14400"/>
              </w:tabs>
              <w:autoSpaceDE w:val="0"/>
              <w:autoSpaceDN w:val="0"/>
              <w:adjustRightInd w:val="0"/>
              <w:ind w:right="386"/>
              <w:jc w:val="center"/>
              <w:rPr>
                <w:bCs/>
                <w:color w:val="000000"/>
                <w:sz w:val="28"/>
                <w:szCs w:val="28"/>
              </w:rPr>
            </w:pPr>
            <w:r w:rsidRPr="00E41E49">
              <w:rPr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1843" w:type="dxa"/>
          </w:tcPr>
          <w:p w:rsidR="00B80A6B" w:rsidRPr="00E41E49" w:rsidRDefault="00B80A6B" w:rsidP="00334F64">
            <w:pPr>
              <w:widowControl w:val="0"/>
              <w:tabs>
                <w:tab w:val="left" w:pos="14400"/>
              </w:tabs>
              <w:autoSpaceDE w:val="0"/>
              <w:autoSpaceDN w:val="0"/>
              <w:adjustRightInd w:val="0"/>
              <w:ind w:right="386"/>
              <w:jc w:val="center"/>
              <w:rPr>
                <w:bCs/>
                <w:color w:val="000000"/>
                <w:sz w:val="28"/>
                <w:szCs w:val="28"/>
              </w:rPr>
            </w:pPr>
            <w:r w:rsidRPr="00E41E49">
              <w:rPr>
                <w:bCs/>
                <w:color w:val="000000"/>
                <w:sz w:val="28"/>
                <w:szCs w:val="28"/>
              </w:rPr>
              <w:t>Вид контроля</w:t>
            </w:r>
          </w:p>
        </w:tc>
        <w:tc>
          <w:tcPr>
            <w:tcW w:w="4536" w:type="dxa"/>
          </w:tcPr>
          <w:p w:rsidR="00B80A6B" w:rsidRPr="00E41E49" w:rsidRDefault="00B80A6B" w:rsidP="00334F64">
            <w:pPr>
              <w:widowControl w:val="0"/>
              <w:tabs>
                <w:tab w:val="left" w:pos="14400"/>
              </w:tabs>
              <w:autoSpaceDE w:val="0"/>
              <w:autoSpaceDN w:val="0"/>
              <w:adjustRightInd w:val="0"/>
              <w:ind w:right="386"/>
              <w:jc w:val="center"/>
              <w:rPr>
                <w:bCs/>
                <w:color w:val="000000"/>
                <w:sz w:val="28"/>
                <w:szCs w:val="28"/>
              </w:rPr>
            </w:pPr>
            <w:r w:rsidRPr="00E41E49">
              <w:rPr>
                <w:bCs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2211" w:type="dxa"/>
          </w:tcPr>
          <w:p w:rsidR="00B80A6B" w:rsidRPr="00E41E49" w:rsidRDefault="00B80A6B" w:rsidP="00334F64">
            <w:pPr>
              <w:widowControl w:val="0"/>
              <w:tabs>
                <w:tab w:val="left" w:pos="14400"/>
              </w:tabs>
              <w:autoSpaceDE w:val="0"/>
              <w:autoSpaceDN w:val="0"/>
              <w:adjustRightInd w:val="0"/>
              <w:ind w:right="386"/>
              <w:jc w:val="center"/>
              <w:rPr>
                <w:bCs/>
                <w:color w:val="000000"/>
                <w:sz w:val="28"/>
                <w:szCs w:val="28"/>
              </w:rPr>
            </w:pPr>
            <w:r w:rsidRPr="00E41E49">
              <w:rPr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B80A6B" w:rsidRPr="00E41E49" w:rsidTr="00334F64">
        <w:tc>
          <w:tcPr>
            <w:tcW w:w="1346" w:type="dxa"/>
          </w:tcPr>
          <w:p w:rsidR="00B80A6B" w:rsidRPr="00E41E49" w:rsidRDefault="00B80A6B" w:rsidP="00334F64">
            <w:pPr>
              <w:widowControl w:val="0"/>
              <w:tabs>
                <w:tab w:val="left" w:pos="14400"/>
              </w:tabs>
              <w:autoSpaceDE w:val="0"/>
              <w:autoSpaceDN w:val="0"/>
              <w:adjustRightInd w:val="0"/>
              <w:ind w:right="386"/>
              <w:rPr>
                <w:bCs/>
                <w:color w:val="000000"/>
                <w:sz w:val="28"/>
                <w:szCs w:val="28"/>
              </w:rPr>
            </w:pPr>
            <w:r w:rsidRPr="00E41E49">
              <w:rPr>
                <w:bCs/>
                <w:color w:val="000000"/>
                <w:sz w:val="28"/>
                <w:szCs w:val="28"/>
              </w:rPr>
              <w:t>1 неделя сентября</w:t>
            </w:r>
          </w:p>
        </w:tc>
        <w:tc>
          <w:tcPr>
            <w:tcW w:w="1843" w:type="dxa"/>
          </w:tcPr>
          <w:p w:rsidR="00B80A6B" w:rsidRDefault="00B80A6B" w:rsidP="00334F64">
            <w:pPr>
              <w:widowControl w:val="0"/>
              <w:tabs>
                <w:tab w:val="left" w:pos="14400"/>
              </w:tabs>
              <w:autoSpaceDE w:val="0"/>
              <w:autoSpaceDN w:val="0"/>
              <w:adjustRightInd w:val="0"/>
              <w:ind w:right="386"/>
              <w:rPr>
                <w:bCs/>
                <w:color w:val="000000"/>
                <w:sz w:val="28"/>
                <w:szCs w:val="28"/>
              </w:rPr>
            </w:pPr>
            <w:r w:rsidRPr="00E41E49">
              <w:rPr>
                <w:bCs/>
                <w:color w:val="000000"/>
                <w:sz w:val="28"/>
                <w:szCs w:val="28"/>
              </w:rPr>
              <w:t>Стартовая диагностика</w:t>
            </w:r>
          </w:p>
          <w:p w:rsidR="00B80A6B" w:rsidRPr="00E41E49" w:rsidRDefault="00B80A6B" w:rsidP="00334F64">
            <w:pPr>
              <w:widowControl w:val="0"/>
              <w:tabs>
                <w:tab w:val="left" w:pos="14400"/>
              </w:tabs>
              <w:autoSpaceDE w:val="0"/>
              <w:autoSpaceDN w:val="0"/>
              <w:adjustRightInd w:val="0"/>
              <w:ind w:right="38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Диагностика навыка чтения</w:t>
            </w:r>
          </w:p>
        </w:tc>
        <w:tc>
          <w:tcPr>
            <w:tcW w:w="4536" w:type="dxa"/>
          </w:tcPr>
          <w:p w:rsidR="00B80A6B" w:rsidRPr="00E41E49" w:rsidRDefault="00B80A6B" w:rsidP="00334F64">
            <w:pPr>
              <w:widowControl w:val="0"/>
              <w:tabs>
                <w:tab w:val="left" w:pos="14400"/>
              </w:tabs>
              <w:autoSpaceDE w:val="0"/>
              <w:autoSpaceDN w:val="0"/>
              <w:adjustRightInd w:val="0"/>
              <w:ind w:right="386"/>
              <w:rPr>
                <w:bCs/>
                <w:color w:val="000000"/>
                <w:sz w:val="28"/>
                <w:szCs w:val="28"/>
              </w:rPr>
            </w:pPr>
            <w:r w:rsidRPr="00E41E49">
              <w:rPr>
                <w:bCs/>
                <w:color w:val="000000"/>
                <w:sz w:val="28"/>
                <w:szCs w:val="28"/>
              </w:rPr>
              <w:t>Выявить уровень сохранности знаний и умений  у учащихся</w:t>
            </w:r>
          </w:p>
        </w:tc>
        <w:tc>
          <w:tcPr>
            <w:tcW w:w="2211" w:type="dxa"/>
          </w:tcPr>
          <w:p w:rsidR="00B80A6B" w:rsidRPr="00E41E49" w:rsidRDefault="00B80A6B" w:rsidP="00334F64">
            <w:pPr>
              <w:widowControl w:val="0"/>
              <w:tabs>
                <w:tab w:val="left" w:pos="14400"/>
              </w:tabs>
              <w:autoSpaceDE w:val="0"/>
              <w:autoSpaceDN w:val="0"/>
              <w:adjustRightInd w:val="0"/>
              <w:ind w:right="386"/>
              <w:rPr>
                <w:bCs/>
                <w:color w:val="000000"/>
                <w:sz w:val="28"/>
                <w:szCs w:val="28"/>
              </w:rPr>
            </w:pPr>
            <w:r w:rsidRPr="00E41E49">
              <w:rPr>
                <w:bCs/>
                <w:color w:val="000000"/>
                <w:sz w:val="28"/>
                <w:szCs w:val="28"/>
              </w:rPr>
              <w:t xml:space="preserve">Учителя </w:t>
            </w:r>
          </w:p>
        </w:tc>
      </w:tr>
      <w:tr w:rsidR="00B80A6B" w:rsidRPr="00E41E49" w:rsidTr="00334F64">
        <w:tc>
          <w:tcPr>
            <w:tcW w:w="1346" w:type="dxa"/>
          </w:tcPr>
          <w:p w:rsidR="00B80A6B" w:rsidRPr="00E41E49" w:rsidRDefault="00B80A6B" w:rsidP="00334F64">
            <w:pPr>
              <w:widowControl w:val="0"/>
              <w:tabs>
                <w:tab w:val="left" w:pos="14400"/>
              </w:tabs>
              <w:autoSpaceDE w:val="0"/>
              <w:autoSpaceDN w:val="0"/>
              <w:adjustRightInd w:val="0"/>
              <w:ind w:right="386"/>
              <w:rPr>
                <w:bCs/>
                <w:color w:val="000000"/>
                <w:sz w:val="28"/>
                <w:szCs w:val="28"/>
              </w:rPr>
            </w:pPr>
            <w:r w:rsidRPr="00E41E49">
              <w:rPr>
                <w:bCs/>
                <w:color w:val="000000"/>
                <w:sz w:val="28"/>
                <w:szCs w:val="28"/>
              </w:rPr>
              <w:t>Конец сентября</w:t>
            </w:r>
          </w:p>
        </w:tc>
        <w:tc>
          <w:tcPr>
            <w:tcW w:w="1843" w:type="dxa"/>
          </w:tcPr>
          <w:p w:rsidR="00B80A6B" w:rsidRPr="00E41E49" w:rsidRDefault="00B80A6B" w:rsidP="00334F64">
            <w:pPr>
              <w:widowControl w:val="0"/>
              <w:tabs>
                <w:tab w:val="left" w:pos="14400"/>
              </w:tabs>
              <w:autoSpaceDE w:val="0"/>
              <w:autoSpaceDN w:val="0"/>
              <w:adjustRightInd w:val="0"/>
              <w:ind w:right="386"/>
              <w:rPr>
                <w:bCs/>
                <w:color w:val="000000"/>
                <w:sz w:val="28"/>
                <w:szCs w:val="28"/>
              </w:rPr>
            </w:pPr>
            <w:r w:rsidRPr="00E41E49">
              <w:rPr>
                <w:bCs/>
                <w:color w:val="000000"/>
                <w:sz w:val="28"/>
                <w:szCs w:val="28"/>
              </w:rPr>
              <w:t xml:space="preserve">Контрольные работы </w:t>
            </w:r>
            <w:r>
              <w:rPr>
                <w:bCs/>
                <w:color w:val="000000"/>
                <w:sz w:val="28"/>
                <w:szCs w:val="28"/>
              </w:rPr>
              <w:t xml:space="preserve">по повторению </w:t>
            </w:r>
            <w:r w:rsidRPr="00E41E49">
              <w:rPr>
                <w:bCs/>
                <w:color w:val="000000"/>
                <w:sz w:val="28"/>
                <w:szCs w:val="28"/>
              </w:rPr>
              <w:t>п</w:t>
            </w:r>
            <w:r>
              <w:rPr>
                <w:bCs/>
                <w:color w:val="000000"/>
                <w:sz w:val="28"/>
                <w:szCs w:val="28"/>
              </w:rPr>
              <w:t xml:space="preserve">о письму и развитию речи </w:t>
            </w:r>
            <w:r w:rsidRPr="00E41E49">
              <w:rPr>
                <w:bCs/>
                <w:color w:val="000000"/>
                <w:sz w:val="28"/>
                <w:szCs w:val="28"/>
              </w:rPr>
              <w:t xml:space="preserve"> и математике </w:t>
            </w:r>
          </w:p>
          <w:p w:rsidR="00B80A6B" w:rsidRPr="00E41E49" w:rsidRDefault="00B80A6B" w:rsidP="00334F64">
            <w:pPr>
              <w:widowControl w:val="0"/>
              <w:tabs>
                <w:tab w:val="left" w:pos="14400"/>
              </w:tabs>
              <w:autoSpaceDE w:val="0"/>
              <w:autoSpaceDN w:val="0"/>
              <w:adjustRightInd w:val="0"/>
              <w:ind w:right="38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Контроль навыка чтения</w:t>
            </w:r>
          </w:p>
        </w:tc>
        <w:tc>
          <w:tcPr>
            <w:tcW w:w="4536" w:type="dxa"/>
          </w:tcPr>
          <w:p w:rsidR="00B80A6B" w:rsidRPr="00E41E49" w:rsidRDefault="00B80A6B" w:rsidP="00334F64">
            <w:pPr>
              <w:widowControl w:val="0"/>
              <w:tabs>
                <w:tab w:val="left" w:pos="14400"/>
              </w:tabs>
              <w:autoSpaceDE w:val="0"/>
              <w:autoSpaceDN w:val="0"/>
              <w:adjustRightInd w:val="0"/>
              <w:ind w:right="386"/>
              <w:rPr>
                <w:bCs/>
                <w:color w:val="000000"/>
                <w:sz w:val="28"/>
                <w:szCs w:val="28"/>
              </w:rPr>
            </w:pPr>
            <w:r w:rsidRPr="00E41E49">
              <w:rPr>
                <w:bCs/>
                <w:color w:val="000000"/>
                <w:sz w:val="28"/>
                <w:szCs w:val="28"/>
              </w:rPr>
              <w:t>Выявить уровень опорных знаний, умений и навыков у учащихся для продолжения обучения.</w:t>
            </w:r>
          </w:p>
        </w:tc>
        <w:tc>
          <w:tcPr>
            <w:tcW w:w="2211" w:type="dxa"/>
          </w:tcPr>
          <w:p w:rsidR="00B80A6B" w:rsidRPr="00E41E49" w:rsidRDefault="00B80A6B" w:rsidP="00334F64">
            <w:pPr>
              <w:widowControl w:val="0"/>
              <w:tabs>
                <w:tab w:val="left" w:pos="14400"/>
              </w:tabs>
              <w:autoSpaceDE w:val="0"/>
              <w:autoSpaceDN w:val="0"/>
              <w:adjustRightInd w:val="0"/>
              <w:ind w:right="386"/>
              <w:rPr>
                <w:bCs/>
                <w:color w:val="000000"/>
                <w:sz w:val="28"/>
                <w:szCs w:val="28"/>
              </w:rPr>
            </w:pPr>
            <w:r w:rsidRPr="00E41E49">
              <w:rPr>
                <w:bCs/>
                <w:color w:val="000000"/>
                <w:sz w:val="28"/>
                <w:szCs w:val="28"/>
              </w:rPr>
              <w:t>Учителя, администрация</w:t>
            </w:r>
          </w:p>
        </w:tc>
      </w:tr>
      <w:tr w:rsidR="00B80A6B" w:rsidRPr="00E41E49" w:rsidTr="00334F64">
        <w:tc>
          <w:tcPr>
            <w:tcW w:w="1346" w:type="dxa"/>
          </w:tcPr>
          <w:p w:rsidR="00B80A6B" w:rsidRPr="00E41E49" w:rsidRDefault="00B80A6B" w:rsidP="00334F64">
            <w:pPr>
              <w:widowControl w:val="0"/>
              <w:tabs>
                <w:tab w:val="left" w:pos="14400"/>
              </w:tabs>
              <w:autoSpaceDE w:val="0"/>
              <w:autoSpaceDN w:val="0"/>
              <w:adjustRightInd w:val="0"/>
              <w:ind w:right="386"/>
              <w:jc w:val="both"/>
              <w:rPr>
                <w:bCs/>
                <w:color w:val="000000"/>
                <w:sz w:val="28"/>
                <w:szCs w:val="28"/>
              </w:rPr>
            </w:pPr>
            <w:r w:rsidRPr="00E41E49">
              <w:rPr>
                <w:bCs/>
                <w:color w:val="000000"/>
                <w:sz w:val="28"/>
                <w:szCs w:val="28"/>
              </w:rPr>
              <w:t>Вторая половина декабря</w:t>
            </w:r>
          </w:p>
        </w:tc>
        <w:tc>
          <w:tcPr>
            <w:tcW w:w="1843" w:type="dxa"/>
          </w:tcPr>
          <w:p w:rsidR="00B80A6B" w:rsidRDefault="00B80A6B" w:rsidP="00334F64">
            <w:pPr>
              <w:widowControl w:val="0"/>
              <w:tabs>
                <w:tab w:val="left" w:pos="14400"/>
              </w:tabs>
              <w:autoSpaceDE w:val="0"/>
              <w:autoSpaceDN w:val="0"/>
              <w:adjustRightInd w:val="0"/>
              <w:ind w:right="386"/>
              <w:rPr>
                <w:bCs/>
                <w:color w:val="000000"/>
                <w:sz w:val="28"/>
                <w:szCs w:val="28"/>
              </w:rPr>
            </w:pPr>
            <w:r w:rsidRPr="00E41E49">
              <w:rPr>
                <w:bCs/>
                <w:color w:val="000000"/>
                <w:sz w:val="28"/>
                <w:szCs w:val="28"/>
              </w:rPr>
              <w:t xml:space="preserve">Контрольные работы по </w:t>
            </w:r>
            <w:r>
              <w:rPr>
                <w:bCs/>
                <w:color w:val="000000"/>
                <w:sz w:val="28"/>
                <w:szCs w:val="28"/>
              </w:rPr>
              <w:t xml:space="preserve">письму и развитию речи </w:t>
            </w:r>
            <w:r w:rsidRPr="00E41E49">
              <w:rPr>
                <w:bCs/>
                <w:color w:val="000000"/>
                <w:sz w:val="28"/>
                <w:szCs w:val="28"/>
              </w:rPr>
              <w:t xml:space="preserve"> и математике за 1 полугодие</w:t>
            </w:r>
          </w:p>
          <w:p w:rsidR="00B80A6B" w:rsidRPr="00E41E49" w:rsidRDefault="00B80A6B" w:rsidP="00334F64">
            <w:pPr>
              <w:widowControl w:val="0"/>
              <w:tabs>
                <w:tab w:val="left" w:pos="14400"/>
              </w:tabs>
              <w:autoSpaceDE w:val="0"/>
              <w:autoSpaceDN w:val="0"/>
              <w:adjustRightInd w:val="0"/>
              <w:ind w:right="38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Контроль навыка чтения</w:t>
            </w:r>
          </w:p>
          <w:p w:rsidR="00B80A6B" w:rsidRPr="00E41E49" w:rsidRDefault="00B80A6B" w:rsidP="00334F64">
            <w:pPr>
              <w:widowControl w:val="0"/>
              <w:tabs>
                <w:tab w:val="left" w:pos="14400"/>
              </w:tabs>
              <w:autoSpaceDE w:val="0"/>
              <w:autoSpaceDN w:val="0"/>
              <w:adjustRightInd w:val="0"/>
              <w:ind w:right="386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80A6B" w:rsidRPr="00E41E49" w:rsidRDefault="00B80A6B" w:rsidP="00334F64">
            <w:pPr>
              <w:widowControl w:val="0"/>
              <w:tabs>
                <w:tab w:val="left" w:pos="14400"/>
              </w:tabs>
              <w:autoSpaceDE w:val="0"/>
              <w:autoSpaceDN w:val="0"/>
              <w:adjustRightInd w:val="0"/>
              <w:ind w:right="386"/>
              <w:jc w:val="both"/>
              <w:rPr>
                <w:bCs/>
                <w:color w:val="000000"/>
                <w:sz w:val="28"/>
                <w:szCs w:val="28"/>
              </w:rPr>
            </w:pPr>
            <w:r w:rsidRPr="00E41E49">
              <w:rPr>
                <w:bCs/>
                <w:color w:val="000000"/>
                <w:sz w:val="28"/>
                <w:szCs w:val="28"/>
              </w:rPr>
              <w:t xml:space="preserve">Выявить уровень </w:t>
            </w:r>
            <w:proofErr w:type="spellStart"/>
            <w:r w:rsidRPr="00E41E49">
              <w:rPr>
                <w:bCs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E41E49">
              <w:rPr>
                <w:bCs/>
                <w:color w:val="000000"/>
                <w:sz w:val="28"/>
                <w:szCs w:val="28"/>
              </w:rPr>
              <w:t xml:space="preserve"> знаний, умений и навыков по предметам </w:t>
            </w:r>
          </w:p>
        </w:tc>
        <w:tc>
          <w:tcPr>
            <w:tcW w:w="2211" w:type="dxa"/>
          </w:tcPr>
          <w:p w:rsidR="00B80A6B" w:rsidRPr="00E41E49" w:rsidRDefault="00B80A6B" w:rsidP="00334F64">
            <w:pPr>
              <w:widowControl w:val="0"/>
              <w:tabs>
                <w:tab w:val="left" w:pos="14400"/>
              </w:tabs>
              <w:autoSpaceDE w:val="0"/>
              <w:autoSpaceDN w:val="0"/>
              <w:adjustRightInd w:val="0"/>
              <w:ind w:right="386"/>
              <w:jc w:val="both"/>
              <w:rPr>
                <w:bCs/>
                <w:color w:val="000000"/>
                <w:sz w:val="28"/>
                <w:szCs w:val="28"/>
              </w:rPr>
            </w:pPr>
            <w:r w:rsidRPr="00E41E49">
              <w:rPr>
                <w:bCs/>
                <w:color w:val="000000"/>
                <w:sz w:val="28"/>
                <w:szCs w:val="28"/>
              </w:rPr>
              <w:t>Учителя, администрация</w:t>
            </w:r>
          </w:p>
        </w:tc>
      </w:tr>
      <w:tr w:rsidR="00B80A6B" w:rsidRPr="00E41E49" w:rsidTr="00334F64">
        <w:tc>
          <w:tcPr>
            <w:tcW w:w="1346" w:type="dxa"/>
          </w:tcPr>
          <w:p w:rsidR="00B80A6B" w:rsidRPr="00E41E49" w:rsidRDefault="00B80A6B" w:rsidP="00334F64">
            <w:pPr>
              <w:widowControl w:val="0"/>
              <w:tabs>
                <w:tab w:val="left" w:pos="14400"/>
              </w:tabs>
              <w:autoSpaceDE w:val="0"/>
              <w:autoSpaceDN w:val="0"/>
              <w:adjustRightInd w:val="0"/>
              <w:ind w:right="386"/>
              <w:jc w:val="both"/>
              <w:rPr>
                <w:bCs/>
                <w:color w:val="000000"/>
                <w:sz w:val="28"/>
                <w:szCs w:val="28"/>
              </w:rPr>
            </w:pPr>
            <w:r w:rsidRPr="00E41E49">
              <w:rPr>
                <w:bCs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</w:tcPr>
          <w:p w:rsidR="00B80A6B" w:rsidRDefault="00B80A6B" w:rsidP="00334F64">
            <w:pPr>
              <w:widowControl w:val="0"/>
              <w:tabs>
                <w:tab w:val="left" w:pos="14400"/>
              </w:tabs>
              <w:autoSpaceDE w:val="0"/>
              <w:autoSpaceDN w:val="0"/>
              <w:adjustRightInd w:val="0"/>
              <w:ind w:right="386"/>
              <w:jc w:val="both"/>
              <w:rPr>
                <w:bCs/>
                <w:color w:val="000000"/>
                <w:sz w:val="28"/>
                <w:szCs w:val="28"/>
              </w:rPr>
            </w:pPr>
            <w:r w:rsidRPr="00E41E49">
              <w:rPr>
                <w:bCs/>
                <w:color w:val="000000"/>
                <w:sz w:val="28"/>
                <w:szCs w:val="28"/>
              </w:rPr>
              <w:t>Итоговые конт</w:t>
            </w:r>
            <w:r>
              <w:rPr>
                <w:bCs/>
                <w:color w:val="000000"/>
                <w:sz w:val="28"/>
                <w:szCs w:val="28"/>
              </w:rPr>
              <w:t>рольные работы по письму и развитию речи</w:t>
            </w:r>
            <w:r w:rsidRPr="00E41E49">
              <w:rPr>
                <w:bCs/>
                <w:color w:val="000000"/>
                <w:sz w:val="28"/>
                <w:szCs w:val="28"/>
              </w:rPr>
              <w:t xml:space="preserve"> и математике</w:t>
            </w:r>
          </w:p>
          <w:p w:rsidR="00B80A6B" w:rsidRPr="00E41E49" w:rsidRDefault="00B80A6B" w:rsidP="00334F64">
            <w:pPr>
              <w:widowControl w:val="0"/>
              <w:tabs>
                <w:tab w:val="left" w:pos="14400"/>
              </w:tabs>
              <w:autoSpaceDE w:val="0"/>
              <w:autoSpaceDN w:val="0"/>
              <w:adjustRightInd w:val="0"/>
              <w:ind w:right="38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Контроль навыка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чтения</w:t>
            </w:r>
          </w:p>
        </w:tc>
        <w:tc>
          <w:tcPr>
            <w:tcW w:w="4536" w:type="dxa"/>
          </w:tcPr>
          <w:p w:rsidR="00B80A6B" w:rsidRPr="00E41E49" w:rsidRDefault="00B80A6B" w:rsidP="00334F64">
            <w:pPr>
              <w:widowControl w:val="0"/>
              <w:tabs>
                <w:tab w:val="left" w:pos="14400"/>
              </w:tabs>
              <w:autoSpaceDE w:val="0"/>
              <w:autoSpaceDN w:val="0"/>
              <w:adjustRightInd w:val="0"/>
              <w:ind w:right="386"/>
              <w:jc w:val="both"/>
              <w:rPr>
                <w:bCs/>
                <w:color w:val="000000"/>
                <w:sz w:val="28"/>
                <w:szCs w:val="28"/>
              </w:rPr>
            </w:pPr>
            <w:r w:rsidRPr="00E41E49">
              <w:rPr>
                <w:bCs/>
                <w:color w:val="000000"/>
                <w:sz w:val="28"/>
                <w:szCs w:val="28"/>
              </w:rPr>
              <w:lastRenderedPageBreak/>
              <w:t xml:space="preserve">Выявить уровень </w:t>
            </w:r>
            <w:proofErr w:type="spellStart"/>
            <w:r w:rsidRPr="00E41E49">
              <w:rPr>
                <w:bCs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E41E49">
              <w:rPr>
                <w:bCs/>
                <w:color w:val="000000"/>
                <w:sz w:val="28"/>
                <w:szCs w:val="28"/>
              </w:rPr>
              <w:t xml:space="preserve"> знаний, умений и навыков по предметам</w:t>
            </w:r>
          </w:p>
        </w:tc>
        <w:tc>
          <w:tcPr>
            <w:tcW w:w="2211" w:type="dxa"/>
          </w:tcPr>
          <w:p w:rsidR="00B80A6B" w:rsidRPr="00E41E49" w:rsidRDefault="00B80A6B" w:rsidP="00334F64">
            <w:pPr>
              <w:widowControl w:val="0"/>
              <w:tabs>
                <w:tab w:val="left" w:pos="14400"/>
              </w:tabs>
              <w:autoSpaceDE w:val="0"/>
              <w:autoSpaceDN w:val="0"/>
              <w:adjustRightInd w:val="0"/>
              <w:ind w:right="386"/>
              <w:jc w:val="both"/>
              <w:rPr>
                <w:bCs/>
                <w:color w:val="000000"/>
                <w:sz w:val="28"/>
                <w:szCs w:val="28"/>
              </w:rPr>
            </w:pPr>
            <w:r w:rsidRPr="00E41E49">
              <w:rPr>
                <w:bCs/>
                <w:color w:val="000000"/>
                <w:sz w:val="28"/>
                <w:szCs w:val="28"/>
              </w:rPr>
              <w:t>Учителя, администрация</w:t>
            </w:r>
          </w:p>
        </w:tc>
      </w:tr>
    </w:tbl>
    <w:p w:rsidR="00B80A6B" w:rsidRDefault="00B80A6B" w:rsidP="00B80A6B">
      <w:pPr>
        <w:shd w:val="clear" w:color="auto" w:fill="FFFFFF"/>
        <w:tabs>
          <w:tab w:val="left" w:pos="14400"/>
        </w:tabs>
        <w:ind w:left="180" w:right="386"/>
        <w:jc w:val="both"/>
        <w:rPr>
          <w:bCs/>
          <w:color w:val="000000"/>
          <w:sz w:val="28"/>
          <w:szCs w:val="28"/>
        </w:rPr>
      </w:pPr>
    </w:p>
    <w:p w:rsidR="00B80A6B" w:rsidRDefault="00B80A6B" w:rsidP="00B80A6B">
      <w:pPr>
        <w:shd w:val="clear" w:color="auto" w:fill="FFFFFF"/>
        <w:tabs>
          <w:tab w:val="left" w:pos="1800"/>
          <w:tab w:val="left" w:pos="14400"/>
        </w:tabs>
        <w:ind w:right="386"/>
        <w:jc w:val="both"/>
        <w:rPr>
          <w:b/>
          <w:bCs/>
          <w:color w:val="000000"/>
          <w:sz w:val="28"/>
          <w:szCs w:val="28"/>
        </w:rPr>
      </w:pPr>
      <w:r w:rsidRPr="00B62845">
        <w:rPr>
          <w:b/>
          <w:bCs/>
          <w:color w:val="000000"/>
          <w:spacing w:val="-27"/>
          <w:sz w:val="28"/>
          <w:szCs w:val="28"/>
        </w:rPr>
        <w:t xml:space="preserve"> </w:t>
      </w:r>
      <w:r>
        <w:rPr>
          <w:b/>
          <w:bCs/>
          <w:color w:val="000000"/>
          <w:spacing w:val="-27"/>
          <w:sz w:val="28"/>
          <w:szCs w:val="28"/>
        </w:rPr>
        <w:t xml:space="preserve"> </w:t>
      </w:r>
      <w:r w:rsidRPr="00B62845">
        <w:rPr>
          <w:b/>
          <w:bCs/>
          <w:color w:val="000000"/>
          <w:sz w:val="28"/>
          <w:szCs w:val="28"/>
        </w:rPr>
        <w:t xml:space="preserve">Формы </w:t>
      </w:r>
      <w:r>
        <w:rPr>
          <w:b/>
          <w:bCs/>
          <w:color w:val="000000"/>
          <w:sz w:val="28"/>
          <w:szCs w:val="28"/>
        </w:rPr>
        <w:t>учета достижений учащихся:</w:t>
      </w:r>
    </w:p>
    <w:p w:rsidR="00B80A6B" w:rsidRPr="00B62845" w:rsidRDefault="00B80A6B" w:rsidP="00B80A6B">
      <w:pPr>
        <w:shd w:val="clear" w:color="auto" w:fill="FFFFFF"/>
        <w:tabs>
          <w:tab w:val="left" w:pos="1800"/>
          <w:tab w:val="left" w:pos="14400"/>
        </w:tabs>
        <w:ind w:left="360" w:right="386"/>
        <w:jc w:val="both"/>
        <w:rPr>
          <w:b/>
          <w:bCs/>
          <w:color w:val="000000"/>
          <w:sz w:val="28"/>
          <w:szCs w:val="28"/>
        </w:rPr>
      </w:pPr>
    </w:p>
    <w:p w:rsidR="00B80A6B" w:rsidRPr="00B62845" w:rsidRDefault="00B80A6B" w:rsidP="00B80A6B">
      <w:pPr>
        <w:shd w:val="clear" w:color="auto" w:fill="FFFFFF"/>
        <w:tabs>
          <w:tab w:val="left" w:pos="288"/>
          <w:tab w:val="left" w:pos="14400"/>
        </w:tabs>
        <w:ind w:right="386"/>
        <w:rPr>
          <w:color w:val="000000"/>
          <w:spacing w:val="-3"/>
          <w:sz w:val="28"/>
          <w:szCs w:val="28"/>
        </w:rPr>
      </w:pPr>
      <w:r w:rsidRPr="00B62845">
        <w:rPr>
          <w:color w:val="000000"/>
          <w:spacing w:val="-3"/>
          <w:sz w:val="28"/>
          <w:szCs w:val="28"/>
        </w:rPr>
        <w:t>Выполнение учащ</w:t>
      </w:r>
      <w:r>
        <w:rPr>
          <w:color w:val="000000"/>
          <w:spacing w:val="-3"/>
          <w:sz w:val="28"/>
          <w:szCs w:val="28"/>
        </w:rPr>
        <w:t>имися требований к уровню освоения образовательной программы. Используемые формы контроля:</w:t>
      </w:r>
    </w:p>
    <w:p w:rsidR="00B80A6B" w:rsidRDefault="00B80A6B" w:rsidP="00B80A6B">
      <w:pPr>
        <w:shd w:val="clear" w:color="auto" w:fill="FFFFFF"/>
        <w:tabs>
          <w:tab w:val="left" w:pos="773"/>
          <w:tab w:val="left" w:pos="14400"/>
        </w:tabs>
        <w:ind w:left="180" w:right="386"/>
        <w:rPr>
          <w:color w:val="000000"/>
          <w:spacing w:val="-2"/>
          <w:sz w:val="28"/>
          <w:szCs w:val="28"/>
        </w:rPr>
      </w:pPr>
      <w:r w:rsidRPr="00B6284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</w:t>
      </w:r>
      <w:r w:rsidRPr="00B62845">
        <w:rPr>
          <w:color w:val="000000"/>
          <w:spacing w:val="-2"/>
          <w:sz w:val="28"/>
          <w:szCs w:val="28"/>
        </w:rPr>
        <w:t>текущая успеваемость;</w:t>
      </w:r>
    </w:p>
    <w:p w:rsidR="00B80A6B" w:rsidRDefault="00B80A6B" w:rsidP="00B80A6B">
      <w:pPr>
        <w:shd w:val="clear" w:color="auto" w:fill="FFFFFF"/>
        <w:tabs>
          <w:tab w:val="left" w:pos="773"/>
          <w:tab w:val="left" w:pos="14400"/>
        </w:tabs>
        <w:ind w:left="180" w:right="386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-тематический контроль;</w:t>
      </w:r>
    </w:p>
    <w:p w:rsidR="00B80A6B" w:rsidRDefault="00B80A6B" w:rsidP="00B80A6B">
      <w:pPr>
        <w:shd w:val="clear" w:color="auto" w:fill="FFFFFF"/>
        <w:tabs>
          <w:tab w:val="left" w:pos="773"/>
          <w:tab w:val="left" w:pos="14400"/>
        </w:tabs>
        <w:ind w:left="180" w:right="386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-контрольные работы  на начало учебного года по результатам повторения,   за 1 полугодие и год;</w:t>
      </w:r>
    </w:p>
    <w:p w:rsidR="00B80A6B" w:rsidRDefault="00B80A6B" w:rsidP="00B80A6B">
      <w:pPr>
        <w:shd w:val="clear" w:color="auto" w:fill="FFFFFF"/>
        <w:tabs>
          <w:tab w:val="left" w:pos="773"/>
          <w:tab w:val="left" w:pos="14400"/>
        </w:tabs>
        <w:ind w:left="180" w:right="386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-контроль навыка чтения 3 раза в год: конец сентября, декабрь и май;</w:t>
      </w:r>
    </w:p>
    <w:p w:rsidR="00B80A6B" w:rsidRPr="00E2343B" w:rsidRDefault="00B80A6B" w:rsidP="00B80A6B">
      <w:pPr>
        <w:shd w:val="clear" w:color="auto" w:fill="FFFFFF"/>
        <w:tabs>
          <w:tab w:val="left" w:pos="773"/>
          <w:tab w:val="left" w:pos="14400"/>
        </w:tabs>
        <w:ind w:right="386"/>
        <w:rPr>
          <w:b/>
          <w:color w:val="000000"/>
          <w:spacing w:val="-2"/>
          <w:sz w:val="28"/>
          <w:szCs w:val="28"/>
        </w:rPr>
      </w:pPr>
      <w:r w:rsidRPr="00E2343B">
        <w:rPr>
          <w:b/>
          <w:color w:val="000000"/>
          <w:spacing w:val="-2"/>
          <w:sz w:val="28"/>
          <w:szCs w:val="28"/>
        </w:rPr>
        <w:t>Формы аттестации:</w:t>
      </w:r>
    </w:p>
    <w:p w:rsidR="00B80A6B" w:rsidRPr="00B62845" w:rsidRDefault="00B80A6B" w:rsidP="00B80A6B">
      <w:pPr>
        <w:shd w:val="clear" w:color="auto" w:fill="FFFFFF"/>
        <w:tabs>
          <w:tab w:val="left" w:pos="773"/>
          <w:tab w:val="left" w:pos="14400"/>
        </w:tabs>
        <w:ind w:right="386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-</w:t>
      </w:r>
      <w:r w:rsidRPr="00B62845">
        <w:rPr>
          <w:color w:val="000000"/>
          <w:sz w:val="28"/>
          <w:szCs w:val="28"/>
        </w:rPr>
        <w:t>аттест</w:t>
      </w:r>
      <w:r>
        <w:rPr>
          <w:color w:val="000000"/>
          <w:sz w:val="28"/>
          <w:szCs w:val="28"/>
        </w:rPr>
        <w:t>ация по итогам учебных триместров и года</w:t>
      </w:r>
      <w:r w:rsidRPr="00B62845">
        <w:rPr>
          <w:color w:val="000000"/>
          <w:spacing w:val="-3"/>
          <w:sz w:val="28"/>
          <w:szCs w:val="28"/>
        </w:rPr>
        <w:t>;</w:t>
      </w:r>
    </w:p>
    <w:p w:rsidR="00B80A6B" w:rsidRPr="00B62845" w:rsidRDefault="00B80A6B" w:rsidP="00B80A6B">
      <w:pPr>
        <w:shd w:val="clear" w:color="auto" w:fill="FFFFFF"/>
        <w:tabs>
          <w:tab w:val="left" w:pos="859"/>
          <w:tab w:val="left" w:pos="14400"/>
        </w:tabs>
        <w:ind w:left="180" w:right="386"/>
        <w:rPr>
          <w:color w:val="000000"/>
          <w:spacing w:val="-3"/>
          <w:sz w:val="28"/>
          <w:szCs w:val="28"/>
        </w:rPr>
      </w:pPr>
      <w:r w:rsidRPr="00B6284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</w:t>
      </w:r>
      <w:r w:rsidRPr="00B62845">
        <w:rPr>
          <w:color w:val="000000"/>
          <w:spacing w:val="4"/>
          <w:sz w:val="28"/>
          <w:szCs w:val="28"/>
        </w:rPr>
        <w:t>итог</w:t>
      </w:r>
      <w:r>
        <w:rPr>
          <w:color w:val="000000"/>
          <w:spacing w:val="4"/>
          <w:sz w:val="28"/>
          <w:szCs w:val="28"/>
        </w:rPr>
        <w:t xml:space="preserve">овая аттестация выпускников 9-х   проводится по  </w:t>
      </w:r>
      <w:r>
        <w:rPr>
          <w:color w:val="000000"/>
          <w:spacing w:val="-3"/>
          <w:sz w:val="28"/>
          <w:szCs w:val="28"/>
        </w:rPr>
        <w:t xml:space="preserve">предмету  профессионально </w:t>
      </w:r>
      <w:proofErr w:type="gramStart"/>
      <w:r>
        <w:rPr>
          <w:color w:val="000000"/>
          <w:spacing w:val="-3"/>
          <w:sz w:val="28"/>
          <w:szCs w:val="28"/>
        </w:rPr>
        <w:t>–т</w:t>
      </w:r>
      <w:proofErr w:type="gramEnd"/>
      <w:r>
        <w:rPr>
          <w:color w:val="000000"/>
          <w:spacing w:val="-3"/>
          <w:sz w:val="28"/>
          <w:szCs w:val="28"/>
        </w:rPr>
        <w:t>рудовое обучение.</w:t>
      </w:r>
    </w:p>
    <w:p w:rsidR="00B80A6B" w:rsidRPr="00E2343B" w:rsidRDefault="00B80A6B" w:rsidP="00B80A6B">
      <w:pPr>
        <w:widowControl w:val="0"/>
        <w:shd w:val="clear" w:color="auto" w:fill="FFFFFF"/>
        <w:tabs>
          <w:tab w:val="left" w:pos="751"/>
          <w:tab w:val="left" w:pos="14400"/>
        </w:tabs>
        <w:autoSpaceDE w:val="0"/>
        <w:spacing w:before="17"/>
        <w:ind w:right="386"/>
        <w:rPr>
          <w:b/>
          <w:color w:val="000000"/>
          <w:spacing w:val="-6"/>
          <w:sz w:val="28"/>
          <w:szCs w:val="28"/>
        </w:rPr>
      </w:pPr>
      <w:r w:rsidRPr="00E2343B">
        <w:rPr>
          <w:b/>
          <w:color w:val="000000"/>
          <w:spacing w:val="-6"/>
          <w:sz w:val="28"/>
          <w:szCs w:val="28"/>
        </w:rPr>
        <w:t>Личные достижения учащихся:</w:t>
      </w:r>
    </w:p>
    <w:p w:rsidR="00B80A6B" w:rsidRPr="00B62845" w:rsidRDefault="00B80A6B" w:rsidP="00B80A6B">
      <w:pPr>
        <w:widowControl w:val="0"/>
        <w:numPr>
          <w:ilvl w:val="0"/>
          <w:numId w:val="4"/>
        </w:numPr>
        <w:shd w:val="clear" w:color="auto" w:fill="FFFFFF"/>
        <w:tabs>
          <w:tab w:val="left" w:pos="1287"/>
          <w:tab w:val="left" w:pos="14400"/>
        </w:tabs>
        <w:autoSpaceDE w:val="0"/>
        <w:ind w:right="386"/>
        <w:rPr>
          <w:color w:val="000000"/>
          <w:spacing w:val="-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Участие в конкурсах</w:t>
      </w:r>
      <w:r>
        <w:rPr>
          <w:color w:val="000000"/>
          <w:spacing w:val="-6"/>
          <w:sz w:val="28"/>
          <w:szCs w:val="28"/>
        </w:rPr>
        <w:t>, праздниках</w:t>
      </w:r>
      <w:r w:rsidRPr="00B62845">
        <w:rPr>
          <w:color w:val="000000"/>
          <w:spacing w:val="-6"/>
          <w:sz w:val="28"/>
          <w:szCs w:val="28"/>
        </w:rPr>
        <w:t>;</w:t>
      </w:r>
    </w:p>
    <w:p w:rsidR="00B80A6B" w:rsidRPr="00B62845" w:rsidRDefault="00B80A6B" w:rsidP="00B80A6B">
      <w:pPr>
        <w:widowControl w:val="0"/>
        <w:numPr>
          <w:ilvl w:val="0"/>
          <w:numId w:val="4"/>
        </w:numPr>
        <w:tabs>
          <w:tab w:val="left" w:pos="1287"/>
        </w:tabs>
        <w:autoSpaceDE w:val="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Спортивные достижения</w:t>
      </w:r>
      <w:r w:rsidRPr="00B62845">
        <w:rPr>
          <w:color w:val="000000"/>
          <w:spacing w:val="-6"/>
          <w:sz w:val="28"/>
          <w:szCs w:val="28"/>
        </w:rPr>
        <w:t>.</w:t>
      </w:r>
    </w:p>
    <w:p w:rsidR="00B80A6B" w:rsidRPr="00B62845" w:rsidRDefault="00B80A6B" w:rsidP="00B80A6B">
      <w:pPr>
        <w:shd w:val="clear" w:color="auto" w:fill="FFFFFF"/>
        <w:tabs>
          <w:tab w:val="left" w:pos="14400"/>
        </w:tabs>
        <w:ind w:left="180" w:right="386"/>
        <w:jc w:val="both"/>
        <w:rPr>
          <w:bCs/>
          <w:color w:val="000000"/>
          <w:sz w:val="28"/>
          <w:szCs w:val="28"/>
        </w:rPr>
      </w:pPr>
    </w:p>
    <w:p w:rsidR="00B80A6B" w:rsidRDefault="00B80A6B" w:rsidP="00B80A6B">
      <w:pPr>
        <w:shd w:val="clear" w:color="auto" w:fill="FFFFFF"/>
        <w:tabs>
          <w:tab w:val="left" w:pos="14400"/>
        </w:tabs>
        <w:ind w:left="180" w:right="386"/>
        <w:jc w:val="both"/>
        <w:rPr>
          <w:bCs/>
          <w:color w:val="000000"/>
          <w:sz w:val="28"/>
          <w:szCs w:val="28"/>
        </w:rPr>
      </w:pPr>
      <w:r w:rsidRPr="00B62845">
        <w:rPr>
          <w:b/>
          <w:bCs/>
          <w:color w:val="000000"/>
          <w:sz w:val="28"/>
          <w:szCs w:val="28"/>
        </w:rPr>
        <w:t xml:space="preserve">Обязательные формы текущей аттестации </w:t>
      </w:r>
      <w:r>
        <w:rPr>
          <w:b/>
          <w:bCs/>
          <w:color w:val="000000"/>
          <w:sz w:val="28"/>
          <w:szCs w:val="28"/>
        </w:rPr>
        <w:t xml:space="preserve">и итоговой </w:t>
      </w:r>
      <w:r w:rsidRPr="00B62845">
        <w:rPr>
          <w:b/>
          <w:bCs/>
          <w:color w:val="000000"/>
          <w:sz w:val="28"/>
          <w:szCs w:val="28"/>
        </w:rPr>
        <w:t>организуются в соответствии с</w:t>
      </w:r>
      <w:r>
        <w:rPr>
          <w:bCs/>
          <w:color w:val="000000"/>
          <w:sz w:val="28"/>
          <w:szCs w:val="28"/>
        </w:rPr>
        <w:t xml:space="preserve">  Положением о специальных (коррекционных) классах</w:t>
      </w:r>
      <w:r w:rsidRPr="00B62845">
        <w:rPr>
          <w:bCs/>
          <w:color w:val="000000"/>
          <w:sz w:val="28"/>
          <w:szCs w:val="28"/>
        </w:rPr>
        <w:t>.</w:t>
      </w:r>
    </w:p>
    <w:p w:rsidR="00B80A6B" w:rsidRDefault="00B80A6B" w:rsidP="00B80A6B">
      <w:pPr>
        <w:shd w:val="clear" w:color="auto" w:fill="FFFFFF"/>
        <w:tabs>
          <w:tab w:val="left" w:pos="14400"/>
        </w:tabs>
        <w:ind w:right="386"/>
        <w:rPr>
          <w:b/>
          <w:bCs/>
          <w:color w:val="000000"/>
          <w:spacing w:val="-2"/>
          <w:sz w:val="40"/>
          <w:szCs w:val="40"/>
        </w:rPr>
      </w:pPr>
    </w:p>
    <w:p w:rsidR="00B80A6B" w:rsidRPr="006367CF" w:rsidRDefault="00B80A6B" w:rsidP="00B80A6B">
      <w:pPr>
        <w:shd w:val="clear" w:color="auto" w:fill="FFFFFF"/>
        <w:tabs>
          <w:tab w:val="left" w:pos="14400"/>
        </w:tabs>
        <w:ind w:right="386"/>
        <w:jc w:val="center"/>
        <w:rPr>
          <w:b/>
          <w:bCs/>
          <w:color w:val="000000"/>
          <w:spacing w:val="-5"/>
          <w:sz w:val="40"/>
          <w:szCs w:val="40"/>
        </w:rPr>
      </w:pPr>
      <w:r>
        <w:rPr>
          <w:b/>
          <w:bCs/>
          <w:color w:val="000000"/>
          <w:spacing w:val="-2"/>
          <w:sz w:val="40"/>
          <w:szCs w:val="40"/>
        </w:rPr>
        <w:t>4. Начальные классы</w:t>
      </w:r>
    </w:p>
    <w:p w:rsidR="00B80A6B" w:rsidRPr="00B62845" w:rsidRDefault="00B80A6B" w:rsidP="00B80A6B">
      <w:pPr>
        <w:shd w:val="clear" w:color="auto" w:fill="FFFFFF"/>
        <w:tabs>
          <w:tab w:val="left" w:pos="14400"/>
        </w:tabs>
        <w:ind w:left="180" w:right="386"/>
        <w:jc w:val="both"/>
        <w:rPr>
          <w:sz w:val="28"/>
          <w:szCs w:val="28"/>
        </w:rPr>
      </w:pPr>
    </w:p>
    <w:p w:rsidR="00B80A6B" w:rsidRDefault="00B80A6B" w:rsidP="00B80A6B">
      <w:pPr>
        <w:shd w:val="clear" w:color="auto" w:fill="FFFFFF"/>
        <w:tabs>
          <w:tab w:val="left" w:pos="14400"/>
        </w:tabs>
        <w:ind w:left="180" w:right="386"/>
        <w:jc w:val="both"/>
        <w:rPr>
          <w:b/>
          <w:bCs/>
          <w:color w:val="000000"/>
          <w:spacing w:val="-7"/>
          <w:sz w:val="28"/>
          <w:szCs w:val="28"/>
        </w:rPr>
      </w:pPr>
      <w:r w:rsidRPr="00B62845">
        <w:rPr>
          <w:b/>
          <w:bCs/>
          <w:color w:val="000000"/>
          <w:spacing w:val="-7"/>
          <w:sz w:val="28"/>
          <w:szCs w:val="28"/>
        </w:rPr>
        <w:t xml:space="preserve"> Целевое назначение.</w:t>
      </w:r>
    </w:p>
    <w:p w:rsidR="00B80A6B" w:rsidRPr="00B62845" w:rsidRDefault="00B80A6B" w:rsidP="00B80A6B">
      <w:pPr>
        <w:shd w:val="clear" w:color="auto" w:fill="FFFFFF"/>
        <w:tabs>
          <w:tab w:val="left" w:pos="14400"/>
        </w:tabs>
        <w:ind w:left="180" w:right="386"/>
        <w:jc w:val="both"/>
        <w:rPr>
          <w:b/>
          <w:bCs/>
          <w:color w:val="000000"/>
          <w:spacing w:val="-7"/>
          <w:sz w:val="28"/>
          <w:szCs w:val="28"/>
        </w:rPr>
      </w:pPr>
    </w:p>
    <w:p w:rsidR="00B80A6B" w:rsidRPr="00B62845" w:rsidRDefault="00B80A6B" w:rsidP="00B80A6B">
      <w:pPr>
        <w:shd w:val="clear" w:color="auto" w:fill="FFFFFF"/>
        <w:tabs>
          <w:tab w:val="left" w:pos="14400"/>
        </w:tabs>
        <w:ind w:right="38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B62845">
        <w:rPr>
          <w:color w:val="000000"/>
          <w:spacing w:val="-1"/>
          <w:sz w:val="28"/>
          <w:szCs w:val="28"/>
        </w:rPr>
        <w:t xml:space="preserve">Обеспечение образовательного процесса, предусмотренного </w:t>
      </w:r>
      <w:r w:rsidRPr="00B62845">
        <w:rPr>
          <w:color w:val="000000"/>
          <w:spacing w:val="-2"/>
          <w:sz w:val="28"/>
          <w:szCs w:val="28"/>
        </w:rPr>
        <w:t xml:space="preserve"> учебным планом </w:t>
      </w:r>
      <w:r>
        <w:rPr>
          <w:color w:val="000000"/>
          <w:spacing w:val="-2"/>
          <w:sz w:val="28"/>
          <w:szCs w:val="28"/>
        </w:rPr>
        <w:t xml:space="preserve">(коррекционных) </w:t>
      </w:r>
      <w:r w:rsidRPr="00B62845">
        <w:rPr>
          <w:color w:val="000000"/>
          <w:spacing w:val="-2"/>
          <w:sz w:val="28"/>
          <w:szCs w:val="28"/>
        </w:rPr>
        <w:t>общеобразовательных учреждени</w:t>
      </w:r>
      <w:r>
        <w:rPr>
          <w:color w:val="000000"/>
          <w:spacing w:val="-2"/>
          <w:sz w:val="28"/>
          <w:szCs w:val="28"/>
        </w:rPr>
        <w:t>й</w:t>
      </w:r>
      <w:r w:rsidRPr="00B62845">
        <w:rPr>
          <w:color w:val="000000"/>
          <w:spacing w:val="-5"/>
          <w:sz w:val="28"/>
          <w:szCs w:val="28"/>
        </w:rPr>
        <w:t>.</w:t>
      </w:r>
    </w:p>
    <w:p w:rsidR="00B80A6B" w:rsidRPr="00B62845" w:rsidRDefault="00B80A6B" w:rsidP="00B80A6B">
      <w:pPr>
        <w:shd w:val="clear" w:color="auto" w:fill="FFFFFF"/>
        <w:tabs>
          <w:tab w:val="left" w:pos="14400"/>
        </w:tabs>
        <w:ind w:right="38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Pr="00B62845">
        <w:rPr>
          <w:color w:val="000000"/>
          <w:spacing w:val="-3"/>
          <w:sz w:val="28"/>
          <w:szCs w:val="28"/>
        </w:rPr>
        <w:t xml:space="preserve">Реализация обязательного минимума содержания </w:t>
      </w:r>
      <w:r w:rsidRPr="00B62845">
        <w:rPr>
          <w:color w:val="000000"/>
          <w:spacing w:val="-2"/>
          <w:sz w:val="28"/>
          <w:szCs w:val="28"/>
        </w:rPr>
        <w:t>начального</w:t>
      </w:r>
      <w:r w:rsidRPr="00B62845">
        <w:rPr>
          <w:color w:val="000000"/>
          <w:spacing w:val="-3"/>
          <w:sz w:val="28"/>
          <w:szCs w:val="28"/>
        </w:rPr>
        <w:t xml:space="preserve"> общего образования:</w:t>
      </w:r>
    </w:p>
    <w:p w:rsidR="00B80A6B" w:rsidRDefault="00B80A6B" w:rsidP="00B80A6B">
      <w:pPr>
        <w:shd w:val="clear" w:color="auto" w:fill="FFFFFF"/>
        <w:ind w:right="2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Pr="00B62845">
        <w:rPr>
          <w:color w:val="000000"/>
          <w:spacing w:val="-3"/>
          <w:sz w:val="28"/>
          <w:szCs w:val="28"/>
        </w:rPr>
        <w:t xml:space="preserve">Формирование </w:t>
      </w:r>
      <w:proofErr w:type="spellStart"/>
      <w:r w:rsidRPr="00B62845">
        <w:rPr>
          <w:color w:val="000000"/>
          <w:spacing w:val="-3"/>
          <w:sz w:val="28"/>
          <w:szCs w:val="28"/>
        </w:rPr>
        <w:t>общеучебных</w:t>
      </w:r>
      <w:proofErr w:type="spellEnd"/>
      <w:r w:rsidRPr="00B62845">
        <w:rPr>
          <w:color w:val="000000"/>
          <w:spacing w:val="-3"/>
          <w:sz w:val="28"/>
          <w:szCs w:val="28"/>
        </w:rPr>
        <w:t xml:space="preserve"> умений и навыков (умение </w:t>
      </w:r>
      <w:r w:rsidRPr="00B62845">
        <w:rPr>
          <w:color w:val="000000"/>
          <w:spacing w:val="-2"/>
          <w:sz w:val="28"/>
          <w:szCs w:val="28"/>
        </w:rPr>
        <w:t xml:space="preserve">организовать учебный труд, умение работать с учебной литературой, умение </w:t>
      </w:r>
      <w:r w:rsidRPr="00B62845">
        <w:rPr>
          <w:color w:val="000000"/>
          <w:spacing w:val="-4"/>
          <w:sz w:val="28"/>
          <w:szCs w:val="28"/>
        </w:rPr>
        <w:t>грамотно писать, развитие мышления и речи учащихся).</w:t>
      </w:r>
    </w:p>
    <w:p w:rsidR="00B80A6B" w:rsidRPr="00D31887" w:rsidRDefault="00B80A6B" w:rsidP="00B80A6B">
      <w:pPr>
        <w:shd w:val="clear" w:color="auto" w:fill="FFFFFF"/>
        <w:ind w:right="2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Pr="00B62845">
        <w:rPr>
          <w:color w:val="000000"/>
          <w:spacing w:val="-2"/>
          <w:sz w:val="28"/>
          <w:szCs w:val="28"/>
        </w:rPr>
        <w:t>Формирование ответственности за свою жизнь и здоровье.</w:t>
      </w:r>
    </w:p>
    <w:p w:rsidR="00B80A6B" w:rsidRPr="00B62845" w:rsidRDefault="00B80A6B" w:rsidP="00B80A6B">
      <w:pPr>
        <w:shd w:val="clear" w:color="auto" w:fill="FFFFFF"/>
        <w:tabs>
          <w:tab w:val="left" w:pos="14400"/>
        </w:tabs>
        <w:ind w:right="386"/>
        <w:jc w:val="both"/>
        <w:rPr>
          <w:color w:val="000000"/>
          <w:spacing w:val="-3"/>
          <w:sz w:val="28"/>
          <w:szCs w:val="28"/>
        </w:rPr>
      </w:pPr>
      <w:r w:rsidRPr="00B62845">
        <w:rPr>
          <w:b/>
          <w:color w:val="000000"/>
          <w:spacing w:val="-3"/>
          <w:sz w:val="28"/>
          <w:szCs w:val="28"/>
        </w:rPr>
        <w:t>Цел</w:t>
      </w:r>
      <w:r>
        <w:rPr>
          <w:b/>
          <w:color w:val="000000"/>
          <w:spacing w:val="-3"/>
          <w:sz w:val="28"/>
          <w:szCs w:val="28"/>
        </w:rPr>
        <w:t xml:space="preserve">ь: </w:t>
      </w:r>
      <w:r>
        <w:rPr>
          <w:color w:val="000000"/>
          <w:spacing w:val="-3"/>
          <w:sz w:val="28"/>
          <w:szCs w:val="28"/>
        </w:rPr>
        <w:t xml:space="preserve"> создание</w:t>
      </w:r>
      <w:r w:rsidRPr="00B62845">
        <w:rPr>
          <w:color w:val="000000"/>
          <w:spacing w:val="-3"/>
          <w:sz w:val="28"/>
          <w:szCs w:val="28"/>
        </w:rPr>
        <w:t xml:space="preserve"> оптимальных психолого-педагогических условий:</w:t>
      </w:r>
    </w:p>
    <w:p w:rsidR="00B80A6B" w:rsidRPr="00B62845" w:rsidRDefault="00B80A6B" w:rsidP="00B80A6B">
      <w:pPr>
        <w:shd w:val="clear" w:color="auto" w:fill="FFFFFF"/>
        <w:tabs>
          <w:tab w:val="left" w:pos="14400"/>
        </w:tabs>
        <w:ind w:left="180" w:right="386"/>
        <w:jc w:val="both"/>
        <w:rPr>
          <w:color w:val="000000"/>
          <w:spacing w:val="-3"/>
          <w:sz w:val="28"/>
          <w:szCs w:val="28"/>
        </w:rPr>
      </w:pPr>
      <w:r w:rsidRPr="00B62845">
        <w:rPr>
          <w:color w:val="000000"/>
          <w:spacing w:val="-3"/>
          <w:sz w:val="28"/>
          <w:szCs w:val="28"/>
        </w:rPr>
        <w:t xml:space="preserve">- для освоения </w:t>
      </w:r>
      <w:proofErr w:type="gramStart"/>
      <w:r w:rsidRPr="00B62845">
        <w:rPr>
          <w:color w:val="000000"/>
          <w:spacing w:val="-3"/>
          <w:sz w:val="28"/>
          <w:szCs w:val="28"/>
        </w:rPr>
        <w:t>обучающимися</w:t>
      </w:r>
      <w:proofErr w:type="gramEnd"/>
      <w:r w:rsidRPr="00B62845">
        <w:rPr>
          <w:color w:val="000000"/>
          <w:spacing w:val="-3"/>
          <w:sz w:val="28"/>
          <w:szCs w:val="28"/>
        </w:rPr>
        <w:t xml:space="preserve"> государственных стандартов образования;</w:t>
      </w:r>
    </w:p>
    <w:p w:rsidR="00B80A6B" w:rsidRPr="00B62845" w:rsidRDefault="00B80A6B" w:rsidP="00B80A6B">
      <w:pPr>
        <w:shd w:val="clear" w:color="auto" w:fill="FFFFFF"/>
        <w:tabs>
          <w:tab w:val="left" w:pos="14400"/>
        </w:tabs>
        <w:ind w:left="180" w:right="386"/>
        <w:jc w:val="both"/>
        <w:rPr>
          <w:color w:val="000000"/>
          <w:spacing w:val="-3"/>
          <w:sz w:val="28"/>
          <w:szCs w:val="28"/>
        </w:rPr>
      </w:pPr>
      <w:r w:rsidRPr="00B62845">
        <w:rPr>
          <w:color w:val="000000"/>
          <w:spacing w:val="-3"/>
          <w:sz w:val="28"/>
          <w:szCs w:val="28"/>
        </w:rPr>
        <w:t>- формирования у школьников положительного отношения к учению, произвольного поведения, способности к адаптации в условиях новой жизненной ситуации;</w:t>
      </w:r>
    </w:p>
    <w:p w:rsidR="00B80A6B" w:rsidRPr="00B62845" w:rsidRDefault="00B80A6B" w:rsidP="00B80A6B">
      <w:pPr>
        <w:shd w:val="clear" w:color="auto" w:fill="FFFFFF"/>
        <w:tabs>
          <w:tab w:val="left" w:pos="14400"/>
        </w:tabs>
        <w:ind w:left="180" w:right="386"/>
        <w:jc w:val="both"/>
        <w:rPr>
          <w:color w:val="000000"/>
          <w:spacing w:val="-3"/>
          <w:sz w:val="28"/>
          <w:szCs w:val="28"/>
        </w:rPr>
      </w:pPr>
      <w:r w:rsidRPr="00B62845">
        <w:rPr>
          <w:color w:val="000000"/>
          <w:spacing w:val="-3"/>
          <w:sz w:val="28"/>
          <w:szCs w:val="28"/>
        </w:rPr>
        <w:t>- развития познавательных интересов</w:t>
      </w:r>
      <w:r>
        <w:rPr>
          <w:color w:val="000000"/>
          <w:spacing w:val="-3"/>
          <w:sz w:val="28"/>
          <w:szCs w:val="28"/>
        </w:rPr>
        <w:t>,</w:t>
      </w:r>
      <w:r w:rsidRPr="00B62845">
        <w:rPr>
          <w:color w:val="000000"/>
          <w:spacing w:val="-3"/>
          <w:sz w:val="28"/>
          <w:szCs w:val="28"/>
        </w:rPr>
        <w:t xml:space="preserve">  творческих способностей учащихся;</w:t>
      </w:r>
    </w:p>
    <w:p w:rsidR="00B80A6B" w:rsidRPr="00B62845" w:rsidRDefault="00B80A6B" w:rsidP="00B80A6B">
      <w:pPr>
        <w:shd w:val="clear" w:color="auto" w:fill="FFFFFF"/>
        <w:tabs>
          <w:tab w:val="left" w:pos="14400"/>
        </w:tabs>
        <w:ind w:left="180" w:right="386"/>
        <w:jc w:val="both"/>
        <w:rPr>
          <w:color w:val="000000"/>
          <w:spacing w:val="-3"/>
          <w:sz w:val="28"/>
          <w:szCs w:val="28"/>
        </w:rPr>
      </w:pPr>
      <w:r w:rsidRPr="00B62845">
        <w:rPr>
          <w:color w:val="000000"/>
          <w:spacing w:val="-3"/>
          <w:sz w:val="28"/>
          <w:szCs w:val="28"/>
        </w:rPr>
        <w:lastRenderedPageBreak/>
        <w:t>- овладения детьми доступными способами и навыками учебной деятельности;</w:t>
      </w:r>
    </w:p>
    <w:p w:rsidR="00B80A6B" w:rsidRDefault="00B80A6B" w:rsidP="00B80A6B">
      <w:pPr>
        <w:shd w:val="clear" w:color="auto" w:fill="FFFFFF"/>
        <w:tabs>
          <w:tab w:val="left" w:pos="14400"/>
        </w:tabs>
        <w:ind w:left="180" w:right="386"/>
        <w:jc w:val="both"/>
        <w:rPr>
          <w:color w:val="000000"/>
          <w:spacing w:val="-3"/>
          <w:sz w:val="28"/>
          <w:szCs w:val="28"/>
        </w:rPr>
      </w:pPr>
      <w:r w:rsidRPr="00B62845">
        <w:rPr>
          <w:color w:val="000000"/>
          <w:spacing w:val="-3"/>
          <w:sz w:val="28"/>
          <w:szCs w:val="28"/>
        </w:rPr>
        <w:t>- сохранения и укрепления здоровья, как основы жизни, за время обучения в начальной школе.</w:t>
      </w:r>
    </w:p>
    <w:p w:rsidR="00B80A6B" w:rsidRPr="00B62845" w:rsidRDefault="00B80A6B" w:rsidP="00B80A6B">
      <w:pPr>
        <w:shd w:val="clear" w:color="auto" w:fill="FFFFFF"/>
        <w:tabs>
          <w:tab w:val="left" w:pos="14400"/>
        </w:tabs>
        <w:ind w:left="180" w:right="386"/>
        <w:jc w:val="both"/>
        <w:rPr>
          <w:color w:val="000000"/>
          <w:spacing w:val="-3"/>
          <w:sz w:val="28"/>
          <w:szCs w:val="28"/>
        </w:rPr>
      </w:pPr>
    </w:p>
    <w:p w:rsidR="00B80A6B" w:rsidRPr="00B62845" w:rsidRDefault="00B80A6B" w:rsidP="00B80A6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Pr="00B62845">
        <w:rPr>
          <w:b/>
          <w:bCs/>
          <w:sz w:val="28"/>
          <w:szCs w:val="28"/>
        </w:rPr>
        <w:t>:</w:t>
      </w:r>
    </w:p>
    <w:p w:rsidR="00B80A6B" w:rsidRPr="00B62845" w:rsidRDefault="00B80A6B" w:rsidP="00B80A6B">
      <w:pPr>
        <w:jc w:val="both"/>
        <w:rPr>
          <w:sz w:val="28"/>
          <w:szCs w:val="28"/>
        </w:rPr>
      </w:pPr>
      <w:r w:rsidRPr="00B62845">
        <w:rPr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>формирование  у детей желания и умения</w:t>
      </w:r>
      <w:r w:rsidRPr="00B62845">
        <w:rPr>
          <w:color w:val="000000"/>
          <w:spacing w:val="2"/>
          <w:sz w:val="28"/>
          <w:szCs w:val="28"/>
        </w:rPr>
        <w:t xml:space="preserve"> </w:t>
      </w:r>
      <w:r w:rsidRPr="00B62845">
        <w:rPr>
          <w:color w:val="000000"/>
          <w:spacing w:val="-3"/>
          <w:sz w:val="28"/>
          <w:szCs w:val="28"/>
        </w:rPr>
        <w:t xml:space="preserve">учиться, </w:t>
      </w:r>
      <w:r>
        <w:rPr>
          <w:sz w:val="28"/>
          <w:szCs w:val="28"/>
        </w:rPr>
        <w:t>обеспечение  оптимального общего</w:t>
      </w:r>
      <w:r w:rsidRPr="00B62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речевого </w:t>
      </w:r>
      <w:r w:rsidRPr="00B62845">
        <w:rPr>
          <w:sz w:val="28"/>
          <w:szCs w:val="28"/>
        </w:rPr>
        <w:t>развит</w:t>
      </w:r>
      <w:r>
        <w:rPr>
          <w:sz w:val="28"/>
          <w:szCs w:val="28"/>
        </w:rPr>
        <w:t>ия каждого ребенка, сохранение  и поддержание  его индивидуальности, активности и самостоятельности</w:t>
      </w:r>
      <w:r w:rsidRPr="00B62845">
        <w:rPr>
          <w:sz w:val="28"/>
          <w:szCs w:val="28"/>
        </w:rPr>
        <w:t xml:space="preserve"> в выборе способов деятельности;</w:t>
      </w:r>
    </w:p>
    <w:p w:rsidR="00B80A6B" w:rsidRPr="00B62845" w:rsidRDefault="00B80A6B" w:rsidP="00B80A6B">
      <w:pPr>
        <w:shd w:val="clear" w:color="auto" w:fill="FFFFFF"/>
        <w:spacing w:before="34"/>
        <w:ind w:right="53"/>
        <w:jc w:val="both"/>
        <w:rPr>
          <w:sz w:val="28"/>
          <w:szCs w:val="28"/>
        </w:rPr>
      </w:pPr>
      <w:r w:rsidRPr="00B62845">
        <w:rPr>
          <w:sz w:val="28"/>
          <w:szCs w:val="28"/>
        </w:rPr>
        <w:t xml:space="preserve">- </w:t>
      </w:r>
      <w:proofErr w:type="spellStart"/>
      <w:r>
        <w:rPr>
          <w:color w:val="000000"/>
          <w:spacing w:val="-3"/>
          <w:sz w:val="28"/>
          <w:szCs w:val="28"/>
        </w:rPr>
        <w:t>гуманизация</w:t>
      </w:r>
      <w:proofErr w:type="spellEnd"/>
      <w:r>
        <w:rPr>
          <w:color w:val="000000"/>
          <w:spacing w:val="-3"/>
          <w:sz w:val="28"/>
          <w:szCs w:val="28"/>
        </w:rPr>
        <w:t xml:space="preserve">  отношений</w:t>
      </w:r>
      <w:r w:rsidRPr="00B62845">
        <w:rPr>
          <w:color w:val="000000"/>
          <w:spacing w:val="-3"/>
          <w:sz w:val="28"/>
          <w:szCs w:val="28"/>
        </w:rPr>
        <w:t xml:space="preserve"> между учащимися, учителями и уча</w:t>
      </w:r>
      <w:r w:rsidRPr="00B62845">
        <w:rPr>
          <w:color w:val="000000"/>
          <w:spacing w:val="-3"/>
          <w:sz w:val="28"/>
          <w:szCs w:val="28"/>
        </w:rPr>
        <w:softHyphen/>
      </w:r>
      <w:r w:rsidRPr="00B62845">
        <w:rPr>
          <w:color w:val="000000"/>
          <w:spacing w:val="-4"/>
          <w:sz w:val="28"/>
          <w:szCs w:val="28"/>
        </w:rPr>
        <w:t xml:space="preserve">щимися, </w:t>
      </w:r>
      <w:r>
        <w:rPr>
          <w:sz w:val="28"/>
          <w:szCs w:val="28"/>
        </w:rPr>
        <w:t xml:space="preserve"> формирование</w:t>
      </w:r>
      <w:r w:rsidRPr="00B62845">
        <w:rPr>
          <w:sz w:val="28"/>
          <w:szCs w:val="28"/>
        </w:rPr>
        <w:t xml:space="preserve"> во внутреннем мире младшего школь</w:t>
      </w:r>
      <w:r w:rsidRPr="00B62845">
        <w:rPr>
          <w:sz w:val="28"/>
          <w:szCs w:val="28"/>
        </w:rPr>
        <w:softHyphen/>
        <w:t xml:space="preserve">ника его нравственных качеств, любви к Отечеству и своей малой родине, своему народу, его духовным </w:t>
      </w:r>
      <w:r>
        <w:rPr>
          <w:sz w:val="28"/>
          <w:szCs w:val="28"/>
        </w:rPr>
        <w:t xml:space="preserve">ценностям и языку, ориентация </w:t>
      </w:r>
      <w:r w:rsidRPr="00B62845">
        <w:rPr>
          <w:sz w:val="28"/>
          <w:szCs w:val="28"/>
        </w:rPr>
        <w:t xml:space="preserve"> на правильное поведение в природе;</w:t>
      </w:r>
    </w:p>
    <w:p w:rsidR="00B80A6B" w:rsidRPr="00B62845" w:rsidRDefault="00B80A6B" w:rsidP="00B80A6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ориентация </w:t>
      </w:r>
      <w:r w:rsidRPr="00B62845">
        <w:rPr>
          <w:sz w:val="28"/>
          <w:szCs w:val="28"/>
        </w:rPr>
        <w:t xml:space="preserve"> ребенка на объективную оце</w:t>
      </w:r>
      <w:r>
        <w:rPr>
          <w:sz w:val="28"/>
          <w:szCs w:val="28"/>
        </w:rPr>
        <w:t>нку своих возможностей и желании</w:t>
      </w:r>
      <w:r w:rsidRPr="00B62845">
        <w:rPr>
          <w:sz w:val="28"/>
          <w:szCs w:val="28"/>
        </w:rPr>
        <w:t xml:space="preserve">  их реализации в учебной и других видах позитивно направленной деятельности, в том числе  сельскохозяйственном труде на пришкольном и личном приусадебном участке;</w:t>
      </w:r>
      <w:proofErr w:type="gramEnd"/>
    </w:p>
    <w:p w:rsidR="00B80A6B" w:rsidRDefault="00B80A6B" w:rsidP="00B80A6B">
      <w:pPr>
        <w:jc w:val="both"/>
        <w:rPr>
          <w:sz w:val="28"/>
          <w:szCs w:val="28"/>
        </w:rPr>
      </w:pPr>
      <w:r w:rsidRPr="00B62845">
        <w:rPr>
          <w:sz w:val="28"/>
          <w:szCs w:val="28"/>
        </w:rPr>
        <w:tab/>
        <w:t xml:space="preserve">- </w:t>
      </w:r>
      <w:r>
        <w:rPr>
          <w:color w:val="000000"/>
          <w:spacing w:val="-4"/>
          <w:sz w:val="28"/>
          <w:szCs w:val="28"/>
        </w:rPr>
        <w:t xml:space="preserve">повышение </w:t>
      </w:r>
      <w:r w:rsidRPr="00B62845">
        <w:rPr>
          <w:color w:val="000000"/>
          <w:spacing w:val="-4"/>
          <w:sz w:val="28"/>
          <w:szCs w:val="28"/>
        </w:rPr>
        <w:t xml:space="preserve"> интерес</w:t>
      </w:r>
      <w:r>
        <w:rPr>
          <w:color w:val="000000"/>
          <w:spacing w:val="-4"/>
          <w:sz w:val="28"/>
          <w:szCs w:val="28"/>
        </w:rPr>
        <w:t xml:space="preserve">а к знаниям и самопознанию, </w:t>
      </w:r>
      <w:r w:rsidRPr="00B62845">
        <w:rPr>
          <w:color w:val="000000"/>
          <w:spacing w:val="-4"/>
          <w:sz w:val="28"/>
          <w:szCs w:val="28"/>
        </w:rPr>
        <w:t>формирова</w:t>
      </w:r>
      <w:r>
        <w:rPr>
          <w:color w:val="000000"/>
          <w:spacing w:val="-4"/>
          <w:sz w:val="28"/>
          <w:szCs w:val="28"/>
        </w:rPr>
        <w:t>ние  первых</w:t>
      </w:r>
      <w:r w:rsidRPr="00B62845">
        <w:rPr>
          <w:color w:val="000000"/>
          <w:spacing w:val="-4"/>
          <w:sz w:val="28"/>
          <w:szCs w:val="28"/>
        </w:rPr>
        <w:t xml:space="preserve"> навык</w:t>
      </w:r>
      <w:r>
        <w:rPr>
          <w:color w:val="000000"/>
          <w:spacing w:val="-4"/>
          <w:sz w:val="28"/>
          <w:szCs w:val="28"/>
        </w:rPr>
        <w:t xml:space="preserve">ов </w:t>
      </w:r>
      <w:r w:rsidRPr="00B62845">
        <w:rPr>
          <w:color w:val="000000"/>
          <w:spacing w:val="-1"/>
          <w:sz w:val="28"/>
          <w:szCs w:val="28"/>
        </w:rPr>
        <w:t>творчества на основе положительной мотивации к учению,</w:t>
      </w:r>
      <w:r>
        <w:rPr>
          <w:sz w:val="28"/>
          <w:szCs w:val="28"/>
        </w:rPr>
        <w:t xml:space="preserve"> формирование   базовых знаний, умений и навыков</w:t>
      </w:r>
      <w:r w:rsidRPr="00B62845">
        <w:rPr>
          <w:sz w:val="28"/>
          <w:szCs w:val="28"/>
        </w:rPr>
        <w:t>, которые позволят ребенку успешно продолжить образование на второй ступени.</w:t>
      </w:r>
    </w:p>
    <w:p w:rsidR="00B80A6B" w:rsidRDefault="00B80A6B" w:rsidP="00B80A6B">
      <w:pPr>
        <w:numPr>
          <w:ilvl w:val="0"/>
          <w:numId w:val="7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всестороннее </w:t>
      </w:r>
      <w:proofErr w:type="spellStart"/>
      <w:r>
        <w:rPr>
          <w:sz w:val="28"/>
        </w:rPr>
        <w:t>психолого-медико-педагогическое</w:t>
      </w:r>
      <w:proofErr w:type="spellEnd"/>
      <w:r>
        <w:rPr>
          <w:sz w:val="28"/>
        </w:rPr>
        <w:t xml:space="preserve"> изучение личности  учеников,</w:t>
      </w:r>
    </w:p>
    <w:p w:rsidR="00B80A6B" w:rsidRDefault="00B80A6B" w:rsidP="00B80A6B">
      <w:pPr>
        <w:suppressAutoHyphens w:val="0"/>
        <w:ind w:left="360"/>
        <w:jc w:val="both"/>
        <w:rPr>
          <w:sz w:val="28"/>
        </w:rPr>
      </w:pPr>
      <w:r>
        <w:rPr>
          <w:sz w:val="28"/>
        </w:rPr>
        <w:t>выявление возможностей и индивидуальных особенностей с целью выбора наиболее оптимальных  форм и методов организации образовательного процесса;</w:t>
      </w:r>
    </w:p>
    <w:p w:rsidR="00B80A6B" w:rsidRDefault="00B80A6B" w:rsidP="00B80A6B">
      <w:pPr>
        <w:numPr>
          <w:ilvl w:val="0"/>
          <w:numId w:val="7"/>
        </w:numPr>
        <w:suppressAutoHyphens w:val="0"/>
        <w:jc w:val="both"/>
        <w:rPr>
          <w:sz w:val="28"/>
        </w:rPr>
      </w:pPr>
      <w:r>
        <w:rPr>
          <w:sz w:val="28"/>
        </w:rPr>
        <w:t>коррекция отклонений в интеллектуальной и эмоционально-волевой сферах, поведении.</w:t>
      </w:r>
    </w:p>
    <w:p w:rsidR="00B80A6B" w:rsidRDefault="00B80A6B" w:rsidP="00B80A6B">
      <w:pPr>
        <w:shd w:val="clear" w:color="auto" w:fill="FFFFFF"/>
        <w:tabs>
          <w:tab w:val="left" w:pos="14400"/>
        </w:tabs>
        <w:ind w:right="386"/>
        <w:jc w:val="both"/>
        <w:rPr>
          <w:color w:val="000000"/>
          <w:spacing w:val="-3"/>
          <w:sz w:val="28"/>
          <w:szCs w:val="28"/>
        </w:rPr>
      </w:pPr>
      <w:r w:rsidRPr="00B62845">
        <w:rPr>
          <w:b/>
          <w:color w:val="000000"/>
          <w:spacing w:val="-3"/>
          <w:sz w:val="28"/>
          <w:szCs w:val="28"/>
        </w:rPr>
        <w:t>Продолжительность обучения</w:t>
      </w:r>
      <w:r w:rsidRPr="00B62845">
        <w:rPr>
          <w:color w:val="000000"/>
          <w:spacing w:val="-3"/>
          <w:sz w:val="28"/>
          <w:szCs w:val="28"/>
        </w:rPr>
        <w:t>.</w:t>
      </w:r>
    </w:p>
    <w:p w:rsidR="00B80A6B" w:rsidRPr="00750D9A" w:rsidRDefault="00B80A6B" w:rsidP="00B80A6B">
      <w:pPr>
        <w:shd w:val="clear" w:color="auto" w:fill="FFFFFF"/>
        <w:tabs>
          <w:tab w:val="left" w:pos="14400"/>
        </w:tabs>
        <w:ind w:right="38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Продолжительность обучения в начальных классах составляет  4</w:t>
      </w:r>
      <w:r w:rsidRPr="00B62845">
        <w:rPr>
          <w:color w:val="000000"/>
          <w:spacing w:val="-3"/>
          <w:sz w:val="28"/>
          <w:szCs w:val="28"/>
        </w:rPr>
        <w:t xml:space="preserve"> года.</w:t>
      </w:r>
    </w:p>
    <w:p w:rsidR="00B80A6B" w:rsidRPr="00B62845" w:rsidRDefault="00B80A6B" w:rsidP="00B80A6B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обучения</w:t>
      </w:r>
      <w:r w:rsidRPr="00B62845">
        <w:rPr>
          <w:b/>
          <w:bCs/>
          <w:sz w:val="28"/>
          <w:szCs w:val="28"/>
        </w:rPr>
        <w:t xml:space="preserve"> ориентировано</w:t>
      </w:r>
      <w:r w:rsidRPr="00B62845">
        <w:rPr>
          <w:bCs/>
          <w:sz w:val="28"/>
          <w:szCs w:val="28"/>
        </w:rPr>
        <w:t xml:space="preserve"> на первоначальное формирование основных сторон личности:</w:t>
      </w:r>
    </w:p>
    <w:p w:rsidR="00B80A6B" w:rsidRPr="00B62845" w:rsidRDefault="00B80A6B" w:rsidP="00B80A6B">
      <w:pPr>
        <w:widowControl w:val="0"/>
        <w:autoSpaceDE w:val="0"/>
        <w:jc w:val="both"/>
        <w:rPr>
          <w:bCs/>
          <w:sz w:val="28"/>
          <w:szCs w:val="28"/>
        </w:rPr>
      </w:pPr>
      <w:r w:rsidRPr="00B62845">
        <w:rPr>
          <w:bCs/>
          <w:sz w:val="28"/>
          <w:szCs w:val="28"/>
        </w:rPr>
        <w:t>- познавательной культуры,</w:t>
      </w:r>
    </w:p>
    <w:p w:rsidR="00B80A6B" w:rsidRPr="00B62845" w:rsidRDefault="00B80A6B" w:rsidP="00B80A6B">
      <w:pPr>
        <w:widowControl w:val="0"/>
        <w:autoSpaceDE w:val="0"/>
        <w:jc w:val="both"/>
        <w:rPr>
          <w:bCs/>
          <w:sz w:val="28"/>
          <w:szCs w:val="28"/>
        </w:rPr>
      </w:pPr>
      <w:r w:rsidRPr="00B62845">
        <w:rPr>
          <w:bCs/>
          <w:sz w:val="28"/>
          <w:szCs w:val="28"/>
        </w:rPr>
        <w:t>- коммуникативной культуры,</w:t>
      </w:r>
    </w:p>
    <w:p w:rsidR="00B80A6B" w:rsidRPr="00B62845" w:rsidRDefault="00B80A6B" w:rsidP="00B80A6B">
      <w:pPr>
        <w:widowControl w:val="0"/>
        <w:autoSpaceDE w:val="0"/>
        <w:jc w:val="both"/>
        <w:rPr>
          <w:bCs/>
          <w:sz w:val="28"/>
          <w:szCs w:val="28"/>
        </w:rPr>
      </w:pPr>
      <w:r w:rsidRPr="00B62845">
        <w:rPr>
          <w:bCs/>
          <w:sz w:val="28"/>
          <w:szCs w:val="28"/>
        </w:rPr>
        <w:t>- нравственной культуры,</w:t>
      </w:r>
    </w:p>
    <w:p w:rsidR="00B80A6B" w:rsidRPr="00B62845" w:rsidRDefault="00B80A6B" w:rsidP="00B80A6B">
      <w:pPr>
        <w:widowControl w:val="0"/>
        <w:autoSpaceDE w:val="0"/>
        <w:jc w:val="both"/>
        <w:rPr>
          <w:bCs/>
          <w:sz w:val="28"/>
          <w:szCs w:val="28"/>
        </w:rPr>
      </w:pPr>
      <w:r w:rsidRPr="00B62845">
        <w:rPr>
          <w:bCs/>
          <w:sz w:val="28"/>
          <w:szCs w:val="28"/>
        </w:rPr>
        <w:t>- эстетической культуры,</w:t>
      </w:r>
    </w:p>
    <w:p w:rsidR="00B80A6B" w:rsidRPr="00B62845" w:rsidRDefault="00B80A6B" w:rsidP="00B80A6B">
      <w:pPr>
        <w:widowControl w:val="0"/>
        <w:autoSpaceDE w:val="0"/>
        <w:jc w:val="both"/>
        <w:rPr>
          <w:bCs/>
          <w:sz w:val="28"/>
          <w:szCs w:val="28"/>
        </w:rPr>
      </w:pPr>
      <w:r w:rsidRPr="00B62845">
        <w:rPr>
          <w:bCs/>
          <w:sz w:val="28"/>
          <w:szCs w:val="28"/>
        </w:rPr>
        <w:t>-трудовой культуры,</w:t>
      </w:r>
    </w:p>
    <w:p w:rsidR="00B80A6B" w:rsidRDefault="00B80A6B" w:rsidP="00B80A6B">
      <w:pPr>
        <w:widowControl w:val="0"/>
        <w:autoSpaceDE w:val="0"/>
        <w:jc w:val="both"/>
        <w:rPr>
          <w:bCs/>
          <w:sz w:val="28"/>
          <w:szCs w:val="28"/>
        </w:rPr>
      </w:pPr>
      <w:r w:rsidRPr="00B62845">
        <w:rPr>
          <w:bCs/>
          <w:sz w:val="28"/>
          <w:szCs w:val="28"/>
        </w:rPr>
        <w:t>- физической культуры.</w:t>
      </w:r>
    </w:p>
    <w:p w:rsidR="00B80A6B" w:rsidRPr="00B62845" w:rsidRDefault="00B80A6B" w:rsidP="00B80A6B">
      <w:pPr>
        <w:widowControl w:val="0"/>
        <w:autoSpaceDE w:val="0"/>
        <w:jc w:val="both"/>
        <w:rPr>
          <w:bCs/>
          <w:sz w:val="28"/>
          <w:szCs w:val="28"/>
        </w:rPr>
      </w:pPr>
    </w:p>
    <w:p w:rsidR="00B80A6B" w:rsidRPr="00317B02" w:rsidRDefault="00B80A6B" w:rsidP="00B80A6B">
      <w:pPr>
        <w:shd w:val="clear" w:color="auto" w:fill="FFFFFF"/>
        <w:tabs>
          <w:tab w:val="left" w:pos="14400"/>
        </w:tabs>
        <w:ind w:right="386"/>
        <w:jc w:val="center"/>
        <w:rPr>
          <w:b/>
          <w:bCs/>
          <w:color w:val="000000"/>
          <w:spacing w:val="-8"/>
          <w:sz w:val="28"/>
          <w:szCs w:val="28"/>
          <w:u w:val="single"/>
        </w:rPr>
      </w:pPr>
      <w:r w:rsidRPr="00317B02">
        <w:rPr>
          <w:b/>
          <w:bCs/>
          <w:color w:val="000000"/>
          <w:spacing w:val="-8"/>
          <w:sz w:val="28"/>
          <w:szCs w:val="28"/>
          <w:u w:val="single"/>
        </w:rPr>
        <w:t>Характерис</w:t>
      </w:r>
      <w:r>
        <w:rPr>
          <w:b/>
          <w:bCs/>
          <w:color w:val="000000"/>
          <w:spacing w:val="-8"/>
          <w:sz w:val="28"/>
          <w:szCs w:val="28"/>
          <w:u w:val="single"/>
        </w:rPr>
        <w:t>тика учебных программ начальных классов</w:t>
      </w:r>
    </w:p>
    <w:p w:rsidR="00B80A6B" w:rsidRDefault="00B80A6B" w:rsidP="00B80A6B">
      <w:pPr>
        <w:spacing w:before="280" w:after="28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обучения </w:t>
      </w:r>
      <w:r w:rsidRPr="00B628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русскому языку</w:t>
      </w:r>
      <w:r w:rsidRPr="00B62845">
        <w:rPr>
          <w:b/>
          <w:sz w:val="28"/>
          <w:szCs w:val="28"/>
        </w:rPr>
        <w:t>.</w:t>
      </w:r>
    </w:p>
    <w:p w:rsidR="00B80A6B" w:rsidRDefault="00B80A6B" w:rsidP="00B80A6B">
      <w:pPr>
        <w:ind w:firstLine="567"/>
        <w:jc w:val="both"/>
        <w:rPr>
          <w:sz w:val="28"/>
          <w:szCs w:val="28"/>
        </w:rPr>
      </w:pPr>
      <w:r w:rsidRPr="00B62845"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Русский язык  как учебный предмет является ведущим, так как от его усвоения во многом зависит успешность обучения. Практическая и коррекционная  направленность обучения языку обуславливает его специфику. Все знания являются практическими.</w:t>
      </w:r>
    </w:p>
    <w:p w:rsidR="00B80A6B" w:rsidRDefault="00B80A6B" w:rsidP="00B80A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Включает разделы:</w:t>
      </w:r>
    </w:p>
    <w:p w:rsidR="00B80A6B" w:rsidRDefault="00B80A6B" w:rsidP="00B80A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и развитие речи </w:t>
      </w:r>
    </w:p>
    <w:p w:rsidR="00B80A6B" w:rsidRDefault="00B80A6B" w:rsidP="00B80A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Письмо и развитие речи</w:t>
      </w:r>
    </w:p>
    <w:p w:rsidR="00B80A6B" w:rsidRDefault="00B80A6B" w:rsidP="00B80A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устной речи на основе изучения предметов и явлений окружающей действительности</w:t>
      </w:r>
    </w:p>
    <w:p w:rsidR="00B80A6B" w:rsidRPr="006570F6" w:rsidRDefault="00B80A6B" w:rsidP="00B80A6B">
      <w:pPr>
        <w:jc w:val="both"/>
        <w:rPr>
          <w:sz w:val="28"/>
          <w:szCs w:val="28"/>
        </w:rPr>
      </w:pPr>
      <w:r w:rsidRPr="006570F6">
        <w:rPr>
          <w:sz w:val="28"/>
          <w:szCs w:val="28"/>
        </w:rPr>
        <w:t>Задачи обучения:</w:t>
      </w:r>
    </w:p>
    <w:p w:rsidR="00B80A6B" w:rsidRDefault="00B80A6B" w:rsidP="00B80A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научить школьников правильно  и осмысленно читать доступный их понимаю текст;</w:t>
      </w:r>
    </w:p>
    <w:p w:rsidR="00B80A6B" w:rsidRDefault="00B80A6B" w:rsidP="00B80A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выработать элементарные навыки грамотного письма;</w:t>
      </w:r>
    </w:p>
    <w:p w:rsidR="00B80A6B" w:rsidRDefault="00B80A6B" w:rsidP="00B80A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повысить уровень общего и речевого развития учащихся;</w:t>
      </w:r>
    </w:p>
    <w:p w:rsidR="00B80A6B" w:rsidRDefault="00B80A6B" w:rsidP="00B80A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научить правильно и последовательно излагать свои мысли в устной и письменной форме;</w:t>
      </w:r>
    </w:p>
    <w:p w:rsidR="00B80A6B" w:rsidRDefault="00B80A6B" w:rsidP="00B80A6B">
      <w:pPr>
        <w:ind w:firstLine="567"/>
        <w:jc w:val="both"/>
        <w:rPr>
          <w:sz w:val="28"/>
          <w:szCs w:val="28"/>
        </w:rPr>
      </w:pPr>
      <w:r w:rsidRPr="00B62845">
        <w:rPr>
          <w:sz w:val="28"/>
          <w:szCs w:val="28"/>
        </w:rPr>
        <w:t>Программа строится в соответствии с дидактико-психологическими особенностями обучения детей младшег</w:t>
      </w:r>
      <w:r>
        <w:rPr>
          <w:sz w:val="28"/>
          <w:szCs w:val="28"/>
        </w:rPr>
        <w:t>о школьного возраста с ограниченными способностями.</w:t>
      </w:r>
    </w:p>
    <w:p w:rsidR="00B80A6B" w:rsidRDefault="00B80A6B" w:rsidP="00B80A6B">
      <w:pPr>
        <w:ind w:firstLine="567"/>
        <w:jc w:val="both"/>
        <w:rPr>
          <w:sz w:val="28"/>
          <w:szCs w:val="28"/>
        </w:rPr>
      </w:pPr>
      <w:r w:rsidRPr="00ED5AF8">
        <w:rPr>
          <w:i/>
          <w:sz w:val="28"/>
          <w:szCs w:val="28"/>
        </w:rPr>
        <w:t>Главным принципом является развитие речи.</w:t>
      </w:r>
    </w:p>
    <w:p w:rsidR="00B80A6B" w:rsidRDefault="00B80A6B" w:rsidP="00B80A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Учащимся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</w:t>
      </w:r>
    </w:p>
    <w:p w:rsidR="00B80A6B" w:rsidRPr="00B62845" w:rsidRDefault="00B80A6B" w:rsidP="00B80A6B">
      <w:pPr>
        <w:ind w:firstLine="567"/>
        <w:jc w:val="both"/>
        <w:rPr>
          <w:sz w:val="28"/>
          <w:szCs w:val="28"/>
        </w:rPr>
      </w:pPr>
      <w:r w:rsidRPr="00B62845">
        <w:rPr>
          <w:sz w:val="28"/>
          <w:szCs w:val="28"/>
        </w:rPr>
        <w:t>Для обучения  русскому я</w:t>
      </w:r>
      <w:r>
        <w:rPr>
          <w:sz w:val="28"/>
          <w:szCs w:val="28"/>
        </w:rPr>
        <w:t>зыку в начальной школе используется следующая  предметная программа</w:t>
      </w:r>
      <w:r w:rsidRPr="00B62845">
        <w:rPr>
          <w:sz w:val="28"/>
          <w:szCs w:val="28"/>
        </w:rPr>
        <w:t xml:space="preserve">: </w:t>
      </w:r>
    </w:p>
    <w:p w:rsidR="00B80A6B" w:rsidRPr="00B62845" w:rsidRDefault="00B80A6B" w:rsidP="00B80A6B">
      <w:pPr>
        <w:tabs>
          <w:tab w:val="left" w:pos="927"/>
        </w:tabs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62845">
        <w:rPr>
          <w:sz w:val="28"/>
          <w:szCs w:val="28"/>
        </w:rPr>
        <w:t xml:space="preserve">рограмма по русскому языку для  </w:t>
      </w:r>
      <w:r>
        <w:rPr>
          <w:sz w:val="28"/>
          <w:szCs w:val="28"/>
        </w:rPr>
        <w:t xml:space="preserve"> специальных (коррекционных) образовательных учреждений 8 вида (1-4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допущенная  Министерством образования и науки </w:t>
      </w:r>
      <w:r w:rsidRPr="00B62845">
        <w:rPr>
          <w:sz w:val="28"/>
          <w:szCs w:val="28"/>
        </w:rPr>
        <w:t xml:space="preserve"> РФ. </w:t>
      </w:r>
      <w:r>
        <w:rPr>
          <w:sz w:val="28"/>
          <w:szCs w:val="28"/>
        </w:rPr>
        <w:t>Автор Воронкова В.В., 2013 г.</w:t>
      </w:r>
    </w:p>
    <w:p w:rsidR="00B80A6B" w:rsidRPr="00B62845" w:rsidRDefault="00B80A6B" w:rsidP="00B80A6B">
      <w:pPr>
        <w:spacing w:before="280" w:after="28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обучения  чтению и развитию речи.</w:t>
      </w:r>
    </w:p>
    <w:p w:rsidR="00B80A6B" w:rsidRPr="00B62845" w:rsidRDefault="00B80A6B" w:rsidP="00B80A6B">
      <w:pPr>
        <w:pStyle w:val="ab"/>
        <w:spacing w:before="0" w:after="0"/>
        <w:ind w:firstLine="567"/>
        <w:rPr>
          <w:sz w:val="28"/>
          <w:szCs w:val="28"/>
        </w:rPr>
      </w:pPr>
      <w:r w:rsidRPr="00B62845">
        <w:rPr>
          <w:sz w:val="28"/>
          <w:szCs w:val="28"/>
        </w:rPr>
        <w:t xml:space="preserve">Основными задачами обучения чтению в начальной школе являются: </w:t>
      </w:r>
    </w:p>
    <w:p w:rsidR="00B80A6B" w:rsidRPr="00B62845" w:rsidRDefault="00B80A6B" w:rsidP="00B80A6B">
      <w:pPr>
        <w:pStyle w:val="ab"/>
        <w:numPr>
          <w:ilvl w:val="0"/>
          <w:numId w:val="6"/>
        </w:numPr>
        <w:tabs>
          <w:tab w:val="left" w:pos="927"/>
        </w:tabs>
        <w:spacing w:before="0" w:after="0"/>
        <w:ind w:left="927"/>
        <w:rPr>
          <w:sz w:val="28"/>
          <w:szCs w:val="28"/>
        </w:rPr>
      </w:pPr>
      <w:r>
        <w:rPr>
          <w:sz w:val="28"/>
          <w:szCs w:val="28"/>
        </w:rPr>
        <w:t>научить читать доступный те</w:t>
      </w:r>
      <w:proofErr w:type="gramStart"/>
      <w:r>
        <w:rPr>
          <w:sz w:val="28"/>
          <w:szCs w:val="28"/>
        </w:rPr>
        <w:t>кст всл</w:t>
      </w:r>
      <w:proofErr w:type="gramEnd"/>
      <w:r>
        <w:rPr>
          <w:sz w:val="28"/>
          <w:szCs w:val="28"/>
        </w:rPr>
        <w:t>ух и про себя</w:t>
      </w:r>
    </w:p>
    <w:p w:rsidR="00B80A6B" w:rsidRDefault="00B80A6B" w:rsidP="00B80A6B">
      <w:pPr>
        <w:pStyle w:val="ab"/>
        <w:numPr>
          <w:ilvl w:val="0"/>
          <w:numId w:val="6"/>
        </w:numPr>
        <w:tabs>
          <w:tab w:val="left" w:pos="927"/>
        </w:tabs>
        <w:spacing w:before="0" w:after="0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осмысленно воспринимать </w:t>
      </w:r>
      <w:proofErr w:type="gramStart"/>
      <w:r>
        <w:rPr>
          <w:sz w:val="28"/>
          <w:szCs w:val="28"/>
        </w:rPr>
        <w:t>прочитанное</w:t>
      </w:r>
      <w:proofErr w:type="gramEnd"/>
    </w:p>
    <w:p w:rsidR="00B80A6B" w:rsidRPr="00B62845" w:rsidRDefault="00B80A6B" w:rsidP="00B80A6B">
      <w:pPr>
        <w:pStyle w:val="ab"/>
        <w:tabs>
          <w:tab w:val="left" w:pos="927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У учащихся формируется навык сознательного, правильного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беглого и выразительного чтения. Большое внимание уделяется развитию связной речи.</w:t>
      </w:r>
    </w:p>
    <w:p w:rsidR="00B80A6B" w:rsidRPr="00B62845" w:rsidRDefault="00B80A6B" w:rsidP="00B80A6B">
      <w:pPr>
        <w:ind w:firstLine="567"/>
        <w:rPr>
          <w:sz w:val="28"/>
          <w:szCs w:val="28"/>
        </w:rPr>
      </w:pPr>
      <w:r w:rsidRPr="00B62845">
        <w:rPr>
          <w:sz w:val="28"/>
          <w:szCs w:val="28"/>
        </w:rPr>
        <w:t>Для обучения  чте</w:t>
      </w:r>
      <w:r>
        <w:rPr>
          <w:sz w:val="28"/>
          <w:szCs w:val="28"/>
        </w:rPr>
        <w:t>нию в  начальной школе используется следующая  предметная программа</w:t>
      </w:r>
      <w:r w:rsidRPr="00B62845">
        <w:rPr>
          <w:sz w:val="28"/>
          <w:szCs w:val="28"/>
        </w:rPr>
        <w:t xml:space="preserve">: </w:t>
      </w:r>
    </w:p>
    <w:p w:rsidR="00B80A6B" w:rsidRDefault="00B80A6B" w:rsidP="00B80A6B">
      <w:pPr>
        <w:tabs>
          <w:tab w:val="left" w:pos="9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по чтению и развитию </w:t>
      </w:r>
      <w:r w:rsidRPr="00B62845">
        <w:rPr>
          <w:sz w:val="28"/>
          <w:szCs w:val="28"/>
        </w:rPr>
        <w:t xml:space="preserve">для  </w:t>
      </w:r>
      <w:r>
        <w:rPr>
          <w:sz w:val="28"/>
          <w:szCs w:val="28"/>
        </w:rPr>
        <w:t xml:space="preserve"> специальных (коррекционных) образовательных учреждений 8 вида (1-4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допущенная  Министерством образования и науки </w:t>
      </w:r>
      <w:r w:rsidRPr="00B62845">
        <w:rPr>
          <w:sz w:val="28"/>
          <w:szCs w:val="28"/>
        </w:rPr>
        <w:t xml:space="preserve"> РФ. </w:t>
      </w:r>
      <w:r>
        <w:rPr>
          <w:sz w:val="28"/>
          <w:szCs w:val="28"/>
        </w:rPr>
        <w:t>Автор В.В.Воронкова</w:t>
      </w:r>
      <w:proofErr w:type="gramStart"/>
      <w:r>
        <w:rPr>
          <w:sz w:val="28"/>
          <w:szCs w:val="28"/>
        </w:rPr>
        <w:t xml:space="preserve">.,  </w:t>
      </w:r>
      <w:proofErr w:type="gramEnd"/>
      <w:r>
        <w:rPr>
          <w:sz w:val="28"/>
          <w:szCs w:val="28"/>
        </w:rPr>
        <w:t>2013 г.</w:t>
      </w:r>
    </w:p>
    <w:p w:rsidR="00B80A6B" w:rsidRDefault="00B80A6B" w:rsidP="00B80A6B">
      <w:pPr>
        <w:spacing w:before="280" w:after="28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 по развитию</w:t>
      </w:r>
      <w:r w:rsidRPr="00113982">
        <w:rPr>
          <w:b/>
          <w:sz w:val="28"/>
          <w:szCs w:val="28"/>
        </w:rPr>
        <w:t xml:space="preserve"> устной речи на основе ознакомления с предмета</w:t>
      </w:r>
      <w:r>
        <w:rPr>
          <w:b/>
          <w:sz w:val="28"/>
          <w:szCs w:val="28"/>
        </w:rPr>
        <w:t>ми и явлениями окружающей действительности.</w:t>
      </w:r>
    </w:p>
    <w:p w:rsidR="00B80A6B" w:rsidRDefault="00B80A6B" w:rsidP="00B80A6B">
      <w:pPr>
        <w:ind w:firstLine="567"/>
        <w:jc w:val="both"/>
        <w:rPr>
          <w:sz w:val="28"/>
          <w:szCs w:val="28"/>
        </w:rPr>
      </w:pPr>
      <w:r w:rsidRPr="00511E07">
        <w:rPr>
          <w:sz w:val="28"/>
          <w:szCs w:val="28"/>
        </w:rPr>
        <w:t xml:space="preserve">Занятия </w:t>
      </w:r>
      <w:proofErr w:type="gramStart"/>
      <w:r w:rsidRPr="00511E07">
        <w:rPr>
          <w:sz w:val="28"/>
          <w:szCs w:val="28"/>
        </w:rPr>
        <w:t>по этому</w:t>
      </w:r>
      <w:proofErr w:type="gramEnd"/>
      <w:r w:rsidRPr="00511E07">
        <w:rPr>
          <w:sz w:val="28"/>
          <w:szCs w:val="28"/>
        </w:rPr>
        <w:t xml:space="preserve"> учебному предмету </w:t>
      </w:r>
      <w:r>
        <w:rPr>
          <w:sz w:val="28"/>
          <w:szCs w:val="28"/>
        </w:rPr>
        <w:t>имеют интегрированный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</w:t>
      </w:r>
    </w:p>
    <w:p w:rsidR="00B80A6B" w:rsidRDefault="00B80A6B" w:rsidP="00B80A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чувственного опыта.</w:t>
      </w:r>
    </w:p>
    <w:p w:rsidR="00B80A6B" w:rsidRDefault="00B80A6B" w:rsidP="00B80A6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Основным методом обучения является беседа. Главным компонентом ее является речь самих учащихся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80A6B" w:rsidRPr="00B62845" w:rsidRDefault="00B80A6B" w:rsidP="00B80A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экскурсиях учащиеся знакомятся с предметами и явлениями в естественной обстановке; на предметных уроках – на основе непосредственных чувственных восприятий. Практические работы помогают закреплению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 Для обучения  развитию устной речи на основе ознакомления с предметами и явлениями окружающей действительности в  начальной школе используется следующая  предметная программа</w:t>
      </w:r>
      <w:r w:rsidRPr="00B62845">
        <w:rPr>
          <w:sz w:val="28"/>
          <w:szCs w:val="28"/>
        </w:rPr>
        <w:t xml:space="preserve">: </w:t>
      </w:r>
    </w:p>
    <w:p w:rsidR="00B80A6B" w:rsidRPr="007F18D7" w:rsidRDefault="00B80A6B" w:rsidP="00B80A6B">
      <w:pPr>
        <w:tabs>
          <w:tab w:val="left" w:pos="927"/>
        </w:tabs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по развитию устной речи на основе ознакомления с предметами и явлениями окружающей действительности </w:t>
      </w:r>
      <w:r w:rsidRPr="00B62845">
        <w:rPr>
          <w:sz w:val="28"/>
          <w:szCs w:val="28"/>
        </w:rPr>
        <w:t xml:space="preserve">для  </w:t>
      </w:r>
      <w:r>
        <w:rPr>
          <w:sz w:val="28"/>
          <w:szCs w:val="28"/>
        </w:rPr>
        <w:t xml:space="preserve"> специальных (коррекционных) образовательных учреждений 8 вида (1- 4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допущенная  Министерством образования и науки </w:t>
      </w:r>
      <w:r w:rsidRPr="00B62845">
        <w:rPr>
          <w:sz w:val="28"/>
          <w:szCs w:val="28"/>
        </w:rPr>
        <w:t xml:space="preserve"> РФ. </w:t>
      </w:r>
      <w:r>
        <w:rPr>
          <w:sz w:val="28"/>
          <w:szCs w:val="28"/>
        </w:rPr>
        <w:t>Автор В.В.Воронкова</w:t>
      </w:r>
      <w:proofErr w:type="gramStart"/>
      <w:r>
        <w:rPr>
          <w:sz w:val="28"/>
          <w:szCs w:val="28"/>
        </w:rPr>
        <w:t xml:space="preserve">.,  </w:t>
      </w:r>
      <w:proofErr w:type="gramEnd"/>
      <w:r>
        <w:rPr>
          <w:sz w:val="28"/>
          <w:szCs w:val="28"/>
        </w:rPr>
        <w:t>2013 г</w:t>
      </w:r>
    </w:p>
    <w:p w:rsidR="00B80A6B" w:rsidRPr="00B62845" w:rsidRDefault="00B80A6B" w:rsidP="00B80A6B">
      <w:pPr>
        <w:spacing w:before="280" w:after="280"/>
        <w:rPr>
          <w:b/>
          <w:sz w:val="28"/>
          <w:szCs w:val="28"/>
        </w:rPr>
      </w:pPr>
      <w:r w:rsidRPr="00B62845">
        <w:rPr>
          <w:b/>
          <w:sz w:val="28"/>
          <w:szCs w:val="28"/>
        </w:rPr>
        <w:t>Программа обучения  математике.</w:t>
      </w:r>
    </w:p>
    <w:p w:rsidR="00B80A6B" w:rsidRDefault="00B80A6B" w:rsidP="00B80A6B">
      <w:pPr>
        <w:tabs>
          <w:tab w:val="left" w:pos="851"/>
        </w:tabs>
        <w:spacing w:before="280" w:after="280"/>
        <w:ind w:firstLine="567"/>
        <w:jc w:val="both"/>
        <w:rPr>
          <w:sz w:val="28"/>
          <w:szCs w:val="28"/>
        </w:rPr>
      </w:pPr>
      <w:r w:rsidRPr="00B62845">
        <w:rPr>
          <w:sz w:val="28"/>
          <w:szCs w:val="28"/>
        </w:rPr>
        <w:t>Курс математики в начальной школе предусматривает  развитие мыслительных операций,  умений анализировать, сравнивать, обобщать, классифицировать, рассуждать по аналогии. Курс направлен на  обеспечение числовой грамотности учащихся, формирование  умений производить основные  арифметические действия в области неотрицательных целых чисел. Формирование прочных вычислительных навыков проводится в тесной взаимосвязи с развитием математического мышления детей, их познавательной самостоятельности.</w:t>
      </w:r>
    </w:p>
    <w:p w:rsidR="00B80A6B" w:rsidRDefault="00B80A6B" w:rsidP="00B80A6B">
      <w:pPr>
        <w:tabs>
          <w:tab w:val="left" w:pos="851"/>
        </w:tabs>
        <w:spacing w:before="280" w:after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 целом определяет оптимальный объем знаний и умений по математике, который доступен большинству учащихся, обучающихся в специальных (коррекционных) классах. Ряду учащихся, которые отстают от одноклассников в усвоении знаний,  могут быть предложены облегченные варианты примеров, задач, других заданий.</w:t>
      </w:r>
    </w:p>
    <w:p w:rsidR="00B80A6B" w:rsidRPr="00B62845" w:rsidRDefault="00B80A6B" w:rsidP="00B80A6B">
      <w:pPr>
        <w:tabs>
          <w:tab w:val="left" w:pos="851"/>
        </w:tabs>
        <w:spacing w:before="280" w:after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62845">
        <w:rPr>
          <w:sz w:val="28"/>
          <w:szCs w:val="28"/>
        </w:rPr>
        <w:t xml:space="preserve"> Для обучения матема</w:t>
      </w:r>
      <w:r>
        <w:rPr>
          <w:sz w:val="28"/>
          <w:szCs w:val="28"/>
        </w:rPr>
        <w:t>тике в начальной школе используется следующая предметная программа</w:t>
      </w:r>
      <w:r w:rsidRPr="00B62845">
        <w:rPr>
          <w:sz w:val="28"/>
          <w:szCs w:val="28"/>
        </w:rPr>
        <w:t xml:space="preserve">: </w:t>
      </w:r>
    </w:p>
    <w:p w:rsidR="00B80A6B" w:rsidRPr="00B62845" w:rsidRDefault="00B80A6B" w:rsidP="00B80A6B">
      <w:pPr>
        <w:tabs>
          <w:tab w:val="left" w:pos="927"/>
        </w:tabs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 математике  </w:t>
      </w:r>
      <w:r w:rsidRPr="00B62845">
        <w:rPr>
          <w:sz w:val="28"/>
          <w:szCs w:val="28"/>
        </w:rPr>
        <w:t xml:space="preserve">для  </w:t>
      </w:r>
      <w:r>
        <w:rPr>
          <w:sz w:val="28"/>
          <w:szCs w:val="28"/>
        </w:rPr>
        <w:t xml:space="preserve"> специальных (коррекционных) образовательных учреждений 8 вида (1- 4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допущенная  Министерством образования и науки </w:t>
      </w:r>
      <w:r w:rsidRPr="00B62845">
        <w:rPr>
          <w:sz w:val="28"/>
          <w:szCs w:val="28"/>
        </w:rPr>
        <w:t xml:space="preserve"> РФ. </w:t>
      </w:r>
      <w:r>
        <w:rPr>
          <w:sz w:val="28"/>
          <w:szCs w:val="28"/>
        </w:rPr>
        <w:t>Авторы М.Н.Перова, В.В.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2013 г.</w:t>
      </w:r>
    </w:p>
    <w:p w:rsidR="00B80A6B" w:rsidRPr="00B62845" w:rsidRDefault="00B80A6B" w:rsidP="00B80A6B">
      <w:pPr>
        <w:ind w:firstLine="567"/>
        <w:rPr>
          <w:sz w:val="28"/>
          <w:szCs w:val="28"/>
        </w:rPr>
      </w:pPr>
    </w:p>
    <w:p w:rsidR="00B80A6B" w:rsidRDefault="00B80A6B" w:rsidP="00B80A6B">
      <w:pPr>
        <w:ind w:firstLine="567"/>
        <w:jc w:val="both"/>
        <w:rPr>
          <w:sz w:val="28"/>
          <w:szCs w:val="28"/>
        </w:rPr>
      </w:pPr>
      <w:r w:rsidRPr="00B62845">
        <w:rPr>
          <w:b/>
          <w:sz w:val="28"/>
          <w:szCs w:val="28"/>
        </w:rPr>
        <w:t xml:space="preserve">Изобразительное искусство. </w:t>
      </w:r>
      <w:r w:rsidRPr="00B62845">
        <w:rPr>
          <w:sz w:val="28"/>
          <w:szCs w:val="28"/>
        </w:rPr>
        <w:t>Основными задачами программы «Изобразительное  искусство» являются:</w:t>
      </w:r>
    </w:p>
    <w:p w:rsidR="00B80A6B" w:rsidRDefault="00B80A6B" w:rsidP="00B80A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конструкции, величины, цвета предметов, их положения в пространстве;</w:t>
      </w:r>
    </w:p>
    <w:p w:rsidR="00B80A6B" w:rsidRDefault="00B80A6B" w:rsidP="00B80A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находить в </w:t>
      </w:r>
      <w:proofErr w:type="gramStart"/>
      <w:r>
        <w:rPr>
          <w:sz w:val="28"/>
          <w:szCs w:val="28"/>
        </w:rPr>
        <w:t>изображаемом</w:t>
      </w:r>
      <w:proofErr w:type="gramEnd"/>
      <w:r>
        <w:rPr>
          <w:sz w:val="28"/>
          <w:szCs w:val="28"/>
        </w:rPr>
        <w:t xml:space="preserve"> существенные признаки, устанавливать сходство и различие;</w:t>
      </w:r>
    </w:p>
    <w:p w:rsidR="00B80A6B" w:rsidRDefault="00B80A6B" w:rsidP="00B80A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развитию у учащихся аналитико-синтетической деятельности, умения сравнивать, обобщать;</w:t>
      </w:r>
    </w:p>
    <w:p w:rsidR="00B80A6B" w:rsidRDefault="00B80A6B" w:rsidP="00B80A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задании и планировать свою работу, намечать последовательность выполнения рисунка;</w:t>
      </w:r>
    </w:p>
    <w:p w:rsidR="00B80A6B" w:rsidRDefault="00B80A6B" w:rsidP="00B80A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-исправлять недостатки моторики совершенствовать зрительно-двигательную коррекцию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B80A6B" w:rsidRPr="00B62845" w:rsidRDefault="00B80A6B" w:rsidP="00B80A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дать учащимся знания элементарных основ  реалистического рисунка </w:t>
      </w:r>
    </w:p>
    <w:p w:rsidR="00B80A6B" w:rsidRPr="00B62845" w:rsidRDefault="00B80A6B" w:rsidP="00B80A6B">
      <w:pPr>
        <w:tabs>
          <w:tab w:val="left" w:pos="927"/>
        </w:tabs>
        <w:jc w:val="both"/>
        <w:rPr>
          <w:sz w:val="28"/>
          <w:szCs w:val="28"/>
        </w:rPr>
      </w:pPr>
      <w:r w:rsidRPr="00B62845">
        <w:rPr>
          <w:sz w:val="28"/>
          <w:szCs w:val="28"/>
        </w:rPr>
        <w:t>При реализации курса  изобразительного иску</w:t>
      </w:r>
      <w:r>
        <w:rPr>
          <w:sz w:val="28"/>
          <w:szCs w:val="28"/>
        </w:rPr>
        <w:t xml:space="preserve">сства используется  программа  </w:t>
      </w:r>
      <w:r w:rsidRPr="00B62845">
        <w:rPr>
          <w:sz w:val="28"/>
          <w:szCs w:val="28"/>
        </w:rPr>
        <w:t xml:space="preserve">для  </w:t>
      </w:r>
      <w:r>
        <w:rPr>
          <w:sz w:val="28"/>
          <w:szCs w:val="28"/>
        </w:rPr>
        <w:t xml:space="preserve"> специальных (коррекционных) общеобразовательных учреждений 8 вида (1- 4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допущенная  Министерством образования и науки </w:t>
      </w:r>
      <w:r w:rsidRPr="00B62845">
        <w:rPr>
          <w:sz w:val="28"/>
          <w:szCs w:val="28"/>
        </w:rPr>
        <w:t xml:space="preserve"> РФ. </w:t>
      </w:r>
      <w:r>
        <w:rPr>
          <w:sz w:val="28"/>
          <w:szCs w:val="28"/>
        </w:rPr>
        <w:t xml:space="preserve">Автор И.А. </w:t>
      </w:r>
      <w:proofErr w:type="spellStart"/>
      <w:r>
        <w:rPr>
          <w:sz w:val="28"/>
          <w:szCs w:val="28"/>
        </w:rPr>
        <w:t>Грошенков</w:t>
      </w:r>
      <w:proofErr w:type="spellEnd"/>
      <w:r>
        <w:rPr>
          <w:sz w:val="28"/>
          <w:szCs w:val="28"/>
        </w:rPr>
        <w:t xml:space="preserve"> 2013 г.</w:t>
      </w:r>
    </w:p>
    <w:p w:rsidR="00B80A6B" w:rsidRPr="00B62845" w:rsidRDefault="00B80A6B" w:rsidP="00B80A6B">
      <w:pPr>
        <w:spacing w:before="280" w:after="280"/>
        <w:ind w:firstLine="567"/>
        <w:rPr>
          <w:b/>
          <w:sz w:val="28"/>
          <w:szCs w:val="28"/>
        </w:rPr>
      </w:pPr>
      <w:r w:rsidRPr="00B62845">
        <w:rPr>
          <w:b/>
          <w:sz w:val="28"/>
          <w:szCs w:val="28"/>
        </w:rPr>
        <w:t>Музыка</w:t>
      </w:r>
      <w:r>
        <w:rPr>
          <w:b/>
          <w:sz w:val="28"/>
          <w:szCs w:val="28"/>
        </w:rPr>
        <w:t xml:space="preserve"> и пение</w:t>
      </w:r>
    </w:p>
    <w:p w:rsidR="00B80A6B" w:rsidRDefault="00B80A6B" w:rsidP="00B80A6B">
      <w:pPr>
        <w:pStyle w:val="ab"/>
        <w:rPr>
          <w:sz w:val="28"/>
          <w:szCs w:val="28"/>
        </w:rPr>
      </w:pPr>
      <w:r w:rsidRPr="00B62845">
        <w:rPr>
          <w:sz w:val="28"/>
          <w:szCs w:val="28"/>
        </w:rPr>
        <w:t>Основными задачами программы  начальной школы по музыке являются: воспитание  эстетического вкуса  с опорой на  лучшие образцы классической и современной музыки; развитие творческих  способностей детей; общее музыкальное развитие</w:t>
      </w:r>
      <w:proofErr w:type="gramStart"/>
      <w:r w:rsidRPr="00B62845">
        <w:rPr>
          <w:sz w:val="28"/>
          <w:szCs w:val="28"/>
        </w:rPr>
        <w:t xml:space="preserve"> ;</w:t>
      </w:r>
      <w:proofErr w:type="gramEnd"/>
      <w:r w:rsidRPr="00B62845">
        <w:rPr>
          <w:sz w:val="28"/>
          <w:szCs w:val="28"/>
        </w:rPr>
        <w:t xml:space="preserve"> </w:t>
      </w:r>
    </w:p>
    <w:p w:rsidR="00B80A6B" w:rsidRDefault="00B80A6B" w:rsidP="00B80A6B">
      <w:pPr>
        <w:pStyle w:val="ab"/>
        <w:rPr>
          <w:sz w:val="28"/>
          <w:szCs w:val="28"/>
        </w:rPr>
      </w:pPr>
      <w:r>
        <w:rPr>
          <w:sz w:val="28"/>
          <w:szCs w:val="28"/>
        </w:rPr>
        <w:t>Программа по музыке и пению состоит из следующих разделов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«Пение», Слушание музыки», «Элементы музыкальной грамоты».</w:t>
      </w:r>
    </w:p>
    <w:p w:rsidR="00B80A6B" w:rsidRDefault="00B80A6B" w:rsidP="00B80A6B">
      <w:pPr>
        <w:tabs>
          <w:tab w:val="left" w:pos="927"/>
        </w:tabs>
        <w:spacing w:before="280" w:after="280"/>
        <w:jc w:val="both"/>
        <w:rPr>
          <w:sz w:val="28"/>
          <w:szCs w:val="28"/>
        </w:rPr>
      </w:pPr>
      <w:r w:rsidRPr="00B62845">
        <w:rPr>
          <w:sz w:val="28"/>
          <w:szCs w:val="28"/>
        </w:rPr>
        <w:t>При реализации курса  изобразительного иску</w:t>
      </w:r>
      <w:r>
        <w:rPr>
          <w:sz w:val="28"/>
          <w:szCs w:val="28"/>
        </w:rPr>
        <w:t xml:space="preserve">сства используется  программа по  музыке и пению </w:t>
      </w:r>
      <w:r w:rsidRPr="00B62845">
        <w:rPr>
          <w:sz w:val="28"/>
          <w:szCs w:val="28"/>
        </w:rPr>
        <w:t xml:space="preserve">для  </w:t>
      </w:r>
      <w:r>
        <w:rPr>
          <w:sz w:val="28"/>
          <w:szCs w:val="28"/>
        </w:rPr>
        <w:t xml:space="preserve"> специальных (коррекционных) образовательных учреждений 8 вида (1- 4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допущенная  Министерством образования и науки </w:t>
      </w:r>
      <w:r w:rsidRPr="00B62845">
        <w:rPr>
          <w:sz w:val="28"/>
          <w:szCs w:val="28"/>
        </w:rPr>
        <w:t xml:space="preserve"> РФ. </w:t>
      </w:r>
      <w:r>
        <w:rPr>
          <w:sz w:val="28"/>
          <w:szCs w:val="28"/>
        </w:rPr>
        <w:t>Автор И.В Евтушенко 2013 г.</w:t>
      </w:r>
    </w:p>
    <w:p w:rsidR="00B80A6B" w:rsidRPr="002631AD" w:rsidRDefault="00B80A6B" w:rsidP="00B80A6B">
      <w:pPr>
        <w:tabs>
          <w:tab w:val="left" w:pos="927"/>
        </w:tabs>
        <w:spacing w:before="280" w:after="280"/>
        <w:jc w:val="both"/>
        <w:rPr>
          <w:sz w:val="28"/>
          <w:szCs w:val="28"/>
        </w:rPr>
      </w:pPr>
      <w:r w:rsidRPr="00B62845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Физ</w:t>
      </w:r>
      <w:r w:rsidRPr="00B62845">
        <w:rPr>
          <w:b/>
          <w:sz w:val="28"/>
          <w:szCs w:val="28"/>
        </w:rPr>
        <w:t>культура.</w:t>
      </w:r>
    </w:p>
    <w:p w:rsidR="00B80A6B" w:rsidRDefault="00B80A6B" w:rsidP="00B80A6B">
      <w:pPr>
        <w:ind w:firstLine="567"/>
        <w:rPr>
          <w:sz w:val="28"/>
          <w:szCs w:val="28"/>
        </w:rPr>
      </w:pPr>
      <w:r w:rsidRPr="00B62845">
        <w:rPr>
          <w:b/>
          <w:sz w:val="28"/>
          <w:szCs w:val="28"/>
        </w:rPr>
        <w:lastRenderedPageBreak/>
        <w:t xml:space="preserve"> </w:t>
      </w:r>
      <w:r w:rsidRPr="00B62845">
        <w:rPr>
          <w:sz w:val="28"/>
          <w:szCs w:val="28"/>
        </w:rPr>
        <w:t>Образовательная  область  «Физическая  культура»  представлена  предмето</w:t>
      </w:r>
      <w:r>
        <w:rPr>
          <w:sz w:val="28"/>
          <w:szCs w:val="28"/>
        </w:rPr>
        <w:t>м  «Физ</w:t>
      </w:r>
      <w:r w:rsidRPr="00B62845">
        <w:rPr>
          <w:sz w:val="28"/>
          <w:szCs w:val="28"/>
        </w:rPr>
        <w:t xml:space="preserve">культура»,  </w:t>
      </w:r>
      <w:r>
        <w:rPr>
          <w:sz w:val="28"/>
          <w:szCs w:val="28"/>
        </w:rPr>
        <w:t>который  ставит  цели:</w:t>
      </w:r>
    </w:p>
    <w:p w:rsidR="00B80A6B" w:rsidRDefault="00B80A6B" w:rsidP="00B80A6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коррекция и компенсация нарушений физического развития;</w:t>
      </w:r>
    </w:p>
    <w:p w:rsidR="00B80A6B" w:rsidRDefault="00B80A6B" w:rsidP="00B80A6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развитие двигательных возможностей в процессе обучения;</w:t>
      </w:r>
    </w:p>
    <w:p w:rsidR="00B80A6B" w:rsidRDefault="00B80A6B" w:rsidP="00B80A6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-формирование, развитие и совершенствование двигательных умений и навыков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B80A6B" w:rsidRDefault="00B80A6B" w:rsidP="00B80A6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развитие у учащихся основных физических качеств, привитие устойчивого положительного  отношения к занятиям  по физкультуре;</w:t>
      </w:r>
    </w:p>
    <w:p w:rsidR="00B80A6B" w:rsidRPr="00B62845" w:rsidRDefault="00B80A6B" w:rsidP="00B80A6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укрепление здоровья, содействие нормальному физическому развитию.</w:t>
      </w:r>
    </w:p>
    <w:p w:rsidR="00B80A6B" w:rsidRDefault="00B80A6B" w:rsidP="00B80A6B">
      <w:pPr>
        <w:tabs>
          <w:tab w:val="left" w:pos="927"/>
        </w:tabs>
        <w:spacing w:before="280" w:after="280"/>
        <w:jc w:val="both"/>
        <w:rPr>
          <w:sz w:val="28"/>
          <w:szCs w:val="28"/>
        </w:rPr>
      </w:pPr>
      <w:r w:rsidRPr="00B62845">
        <w:rPr>
          <w:sz w:val="28"/>
          <w:szCs w:val="28"/>
        </w:rPr>
        <w:t>При реализа</w:t>
      </w:r>
      <w:r>
        <w:rPr>
          <w:sz w:val="28"/>
          <w:szCs w:val="28"/>
        </w:rPr>
        <w:t xml:space="preserve">ции курса  физического воспитания используется  программа по физическому воспитанию </w:t>
      </w:r>
      <w:r w:rsidRPr="00B62845">
        <w:rPr>
          <w:sz w:val="28"/>
          <w:szCs w:val="28"/>
        </w:rPr>
        <w:t xml:space="preserve">для  </w:t>
      </w:r>
      <w:r>
        <w:rPr>
          <w:sz w:val="28"/>
          <w:szCs w:val="28"/>
        </w:rPr>
        <w:t xml:space="preserve"> специальных (коррекционных) общеобразовательных учреждений 8 вида (1- 4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допущенная  Министерством образования и науки </w:t>
      </w:r>
      <w:r w:rsidRPr="00B62845">
        <w:rPr>
          <w:sz w:val="28"/>
          <w:szCs w:val="28"/>
        </w:rPr>
        <w:t xml:space="preserve"> РФ. </w:t>
      </w:r>
      <w:r>
        <w:rPr>
          <w:sz w:val="28"/>
          <w:szCs w:val="28"/>
        </w:rPr>
        <w:t>Авторы В.М.Белов, В.С.Кувшинов, В.М. Мозговой  2013 г.</w:t>
      </w:r>
    </w:p>
    <w:p w:rsidR="00B80A6B" w:rsidRDefault="00B80A6B" w:rsidP="00B80A6B">
      <w:pPr>
        <w:ind w:firstLine="567"/>
        <w:rPr>
          <w:sz w:val="28"/>
          <w:szCs w:val="28"/>
        </w:rPr>
      </w:pPr>
      <w:r w:rsidRPr="00B62845">
        <w:rPr>
          <w:sz w:val="28"/>
          <w:szCs w:val="28"/>
        </w:rPr>
        <w:t>Образ</w:t>
      </w:r>
      <w:r>
        <w:rPr>
          <w:sz w:val="28"/>
          <w:szCs w:val="28"/>
        </w:rPr>
        <w:t xml:space="preserve">овательная  область  </w:t>
      </w:r>
      <w:r w:rsidRPr="00AC7119">
        <w:rPr>
          <w:b/>
          <w:sz w:val="28"/>
          <w:szCs w:val="28"/>
        </w:rPr>
        <w:t>«Трудовая подготовка»</w:t>
      </w:r>
      <w:r w:rsidRPr="00B62845">
        <w:rPr>
          <w:sz w:val="28"/>
          <w:szCs w:val="28"/>
        </w:rPr>
        <w:t xml:space="preserve">  представлена  предметом  </w:t>
      </w:r>
      <w:r w:rsidRPr="00AC7119">
        <w:rPr>
          <w:b/>
          <w:sz w:val="28"/>
          <w:szCs w:val="28"/>
        </w:rPr>
        <w:t>«Трудовое обучение».</w:t>
      </w:r>
      <w:r w:rsidRPr="00B62845">
        <w:rPr>
          <w:sz w:val="28"/>
          <w:szCs w:val="28"/>
        </w:rPr>
        <w:t xml:space="preserve">                  </w:t>
      </w:r>
    </w:p>
    <w:p w:rsidR="00B80A6B" w:rsidRDefault="00B80A6B" w:rsidP="00B80A6B">
      <w:pPr>
        <w:ind w:firstLine="567"/>
        <w:rPr>
          <w:sz w:val="28"/>
          <w:szCs w:val="28"/>
        </w:rPr>
      </w:pPr>
      <w:r w:rsidRPr="00B62845">
        <w:rPr>
          <w:sz w:val="28"/>
          <w:szCs w:val="28"/>
        </w:rPr>
        <w:t>Цель  преподавания  этого  предмета – первоначальное  ознакомление  с  приёмами  обработки  бумаги,  картона,  ткани,  разных  материалов,  формирование  обще трудовых  умений  и  навыков.</w:t>
      </w:r>
    </w:p>
    <w:p w:rsidR="00B80A6B" w:rsidRDefault="00B80A6B" w:rsidP="00B80A6B">
      <w:pPr>
        <w:tabs>
          <w:tab w:val="left" w:pos="927"/>
        </w:tabs>
        <w:spacing w:before="280" w:after="280"/>
        <w:jc w:val="both"/>
        <w:rPr>
          <w:sz w:val="28"/>
          <w:szCs w:val="28"/>
        </w:rPr>
      </w:pPr>
      <w:r w:rsidRPr="00C81F81">
        <w:rPr>
          <w:sz w:val="28"/>
          <w:szCs w:val="28"/>
        </w:rPr>
        <w:t>Обучение труду</w:t>
      </w:r>
      <w:r>
        <w:rPr>
          <w:sz w:val="28"/>
          <w:szCs w:val="28"/>
        </w:rPr>
        <w:t xml:space="preserve"> в младших классах направлено на решение следующих задач:</w:t>
      </w:r>
    </w:p>
    <w:p w:rsidR="00B80A6B" w:rsidRDefault="00B80A6B" w:rsidP="00B80A6B">
      <w:pPr>
        <w:tabs>
          <w:tab w:val="left" w:pos="927"/>
        </w:tabs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положительных качеств личности ученика: трудолюбия, настойчивости, умения работать в коллективе;</w:t>
      </w:r>
    </w:p>
    <w:p w:rsidR="00B80A6B" w:rsidRDefault="00B80A6B" w:rsidP="00B80A6B">
      <w:pPr>
        <w:tabs>
          <w:tab w:val="left" w:pos="92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уважение к людям труда;</w:t>
      </w:r>
    </w:p>
    <w:p w:rsidR="00B80A6B" w:rsidRDefault="00B80A6B" w:rsidP="00B80A6B">
      <w:pPr>
        <w:tabs>
          <w:tab w:val="left" w:pos="927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-сообщение элементарных знаний по видам труда, формирование трудовых качеств, обучение доступным приемам труда, развитие самостоятельности в труде;</w:t>
      </w:r>
    </w:p>
    <w:p w:rsidR="00B80A6B" w:rsidRDefault="00B80A6B" w:rsidP="00B80A6B">
      <w:pPr>
        <w:tabs>
          <w:tab w:val="left" w:pos="927"/>
        </w:tabs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организационных умений в труде.</w:t>
      </w:r>
    </w:p>
    <w:p w:rsidR="00B80A6B" w:rsidRDefault="00B80A6B" w:rsidP="00B80A6B">
      <w:pPr>
        <w:tabs>
          <w:tab w:val="left" w:pos="92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Коррекционная работа выражается в формировании умений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80A6B" w:rsidRDefault="00B80A6B" w:rsidP="00B80A6B">
      <w:pPr>
        <w:tabs>
          <w:tab w:val="left" w:pos="92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задании;</w:t>
      </w:r>
    </w:p>
    <w:p w:rsidR="00B80A6B" w:rsidRDefault="00B80A6B" w:rsidP="00B80A6B">
      <w:pPr>
        <w:tabs>
          <w:tab w:val="left" w:pos="92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предварительно планировать ход работы над изделием;</w:t>
      </w:r>
    </w:p>
    <w:p w:rsidR="00B80A6B" w:rsidRDefault="00B80A6B" w:rsidP="00B80A6B">
      <w:pPr>
        <w:tabs>
          <w:tab w:val="left" w:pos="927"/>
        </w:tabs>
        <w:jc w:val="both"/>
        <w:rPr>
          <w:sz w:val="28"/>
          <w:szCs w:val="28"/>
        </w:rPr>
      </w:pPr>
      <w:r>
        <w:rPr>
          <w:sz w:val="28"/>
          <w:szCs w:val="28"/>
        </w:rPr>
        <w:t>-контролировать свою работу.</w:t>
      </w:r>
    </w:p>
    <w:p w:rsidR="00B80A6B" w:rsidRPr="000F2E4A" w:rsidRDefault="00B80A6B" w:rsidP="00B80A6B">
      <w:pPr>
        <w:tabs>
          <w:tab w:val="left" w:pos="927"/>
        </w:tabs>
        <w:jc w:val="both"/>
        <w:rPr>
          <w:sz w:val="28"/>
          <w:szCs w:val="28"/>
        </w:rPr>
      </w:pPr>
      <w:r w:rsidRPr="00B62845">
        <w:rPr>
          <w:sz w:val="28"/>
          <w:szCs w:val="28"/>
        </w:rPr>
        <w:t>При реализа</w:t>
      </w:r>
      <w:r>
        <w:rPr>
          <w:sz w:val="28"/>
          <w:szCs w:val="28"/>
        </w:rPr>
        <w:t xml:space="preserve">ции курса  трудового обучения используется  программа  </w:t>
      </w:r>
      <w:r w:rsidRPr="00B62845">
        <w:rPr>
          <w:sz w:val="28"/>
          <w:szCs w:val="28"/>
        </w:rPr>
        <w:t xml:space="preserve">для  </w:t>
      </w:r>
      <w:r>
        <w:rPr>
          <w:sz w:val="28"/>
          <w:szCs w:val="28"/>
        </w:rPr>
        <w:t xml:space="preserve"> специальных (коррекционных) общеобразовательных учреждений 8 вида (1- 3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утвержденная  Министерством образования и науки </w:t>
      </w:r>
      <w:r w:rsidRPr="00B62845">
        <w:rPr>
          <w:sz w:val="28"/>
          <w:szCs w:val="28"/>
        </w:rPr>
        <w:t xml:space="preserve"> РФ. </w:t>
      </w:r>
      <w:r>
        <w:rPr>
          <w:sz w:val="28"/>
          <w:szCs w:val="28"/>
        </w:rPr>
        <w:t xml:space="preserve">Авторы Н.Н. Павлова,2008 г., программа  </w:t>
      </w:r>
      <w:r w:rsidRPr="00B62845">
        <w:rPr>
          <w:sz w:val="28"/>
          <w:szCs w:val="28"/>
        </w:rPr>
        <w:t xml:space="preserve">для  </w:t>
      </w:r>
      <w:r>
        <w:rPr>
          <w:sz w:val="28"/>
          <w:szCs w:val="28"/>
        </w:rPr>
        <w:t xml:space="preserve"> специальных (коррекционных) общеобразовательных учреждений 8 вида (4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допущенная  Министерством образования и науки </w:t>
      </w:r>
      <w:r w:rsidRPr="00B62845">
        <w:rPr>
          <w:sz w:val="28"/>
          <w:szCs w:val="28"/>
        </w:rPr>
        <w:t xml:space="preserve"> РФ. </w:t>
      </w:r>
      <w:r>
        <w:rPr>
          <w:sz w:val="28"/>
          <w:szCs w:val="28"/>
        </w:rPr>
        <w:t xml:space="preserve">Авторы 4 класс -  С.Л. Мирский, 1-3 класс Н.Н. Павлова, 2013г. </w:t>
      </w:r>
    </w:p>
    <w:p w:rsidR="00B80A6B" w:rsidRPr="000F2E4A" w:rsidRDefault="00B80A6B" w:rsidP="00B80A6B">
      <w:pPr>
        <w:tabs>
          <w:tab w:val="left" w:pos="927"/>
        </w:tabs>
        <w:jc w:val="both"/>
        <w:rPr>
          <w:sz w:val="28"/>
          <w:szCs w:val="28"/>
        </w:rPr>
      </w:pPr>
    </w:p>
    <w:p w:rsidR="00B80A6B" w:rsidRPr="00B80A6B" w:rsidRDefault="00B80A6B" w:rsidP="00B80A6B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B80A6B" w:rsidRPr="00B62845" w:rsidRDefault="00B80A6B" w:rsidP="00B80A6B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B62845">
        <w:rPr>
          <w:b/>
          <w:bCs/>
          <w:sz w:val="28"/>
          <w:szCs w:val="28"/>
        </w:rPr>
        <w:t>Организация учебного процесса, применяемые в нем педагогические технологии, формы, методы и приемы.</w:t>
      </w:r>
    </w:p>
    <w:p w:rsidR="00B80A6B" w:rsidRPr="00B62845" w:rsidRDefault="00B80A6B" w:rsidP="00B80A6B">
      <w:pPr>
        <w:widowControl w:val="0"/>
        <w:autoSpaceDE w:val="0"/>
        <w:jc w:val="both"/>
        <w:rPr>
          <w:b/>
          <w:bCs/>
          <w:sz w:val="28"/>
          <w:szCs w:val="28"/>
        </w:rPr>
      </w:pP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sz w:val="28"/>
          <w:szCs w:val="28"/>
        </w:rPr>
        <w:t xml:space="preserve">Организация учебного процесса в начальных классах является фундаментом образовательной системы школы. Успешность реализации инновационного замысла во многом зависит от того, насколько учителя начальных классов смогут оказать профессионально компетентную помощь младшим школьникам </w:t>
      </w:r>
      <w:proofErr w:type="gramStart"/>
      <w:r w:rsidRPr="00B62845">
        <w:rPr>
          <w:sz w:val="28"/>
          <w:szCs w:val="28"/>
        </w:rPr>
        <w:t>в</w:t>
      </w:r>
      <w:proofErr w:type="gramEnd"/>
      <w:r w:rsidRPr="00B62845">
        <w:rPr>
          <w:sz w:val="28"/>
          <w:szCs w:val="28"/>
        </w:rPr>
        <w:t>: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b/>
          <w:bCs/>
          <w:sz w:val="28"/>
          <w:szCs w:val="28"/>
        </w:rPr>
        <w:t xml:space="preserve">• </w:t>
      </w:r>
      <w:proofErr w:type="gramStart"/>
      <w:r w:rsidRPr="00B62845">
        <w:rPr>
          <w:sz w:val="28"/>
          <w:szCs w:val="28"/>
        </w:rPr>
        <w:t>формировании</w:t>
      </w:r>
      <w:proofErr w:type="gramEnd"/>
      <w:r w:rsidRPr="00B62845">
        <w:rPr>
          <w:sz w:val="28"/>
          <w:szCs w:val="28"/>
        </w:rPr>
        <w:t xml:space="preserve"> у них основных компонентов учебной деятельности с учетом индивидуальных особенностей учеников; 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b/>
          <w:bCs/>
          <w:sz w:val="28"/>
          <w:szCs w:val="28"/>
        </w:rPr>
        <w:t xml:space="preserve">• </w:t>
      </w:r>
      <w:proofErr w:type="gramStart"/>
      <w:r w:rsidRPr="00B62845">
        <w:rPr>
          <w:sz w:val="28"/>
          <w:szCs w:val="28"/>
        </w:rPr>
        <w:t>овладении</w:t>
      </w:r>
      <w:proofErr w:type="gramEnd"/>
      <w:r w:rsidRPr="00B62845">
        <w:rPr>
          <w:sz w:val="28"/>
          <w:szCs w:val="28"/>
        </w:rPr>
        <w:t xml:space="preserve"> элементарными умениями и навыками неконфликтного, диалогового стиля общения и отношений, освоении азбуки рефлексии и творчества;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b/>
          <w:bCs/>
          <w:sz w:val="28"/>
          <w:szCs w:val="28"/>
        </w:rPr>
        <w:t xml:space="preserve">• </w:t>
      </w:r>
      <w:proofErr w:type="gramStart"/>
      <w:r w:rsidRPr="00B62845">
        <w:rPr>
          <w:sz w:val="28"/>
          <w:szCs w:val="28"/>
        </w:rPr>
        <w:t>развитии</w:t>
      </w:r>
      <w:proofErr w:type="gramEnd"/>
      <w:r w:rsidRPr="00B62845">
        <w:rPr>
          <w:sz w:val="28"/>
          <w:szCs w:val="28"/>
        </w:rPr>
        <w:t xml:space="preserve"> способности совершать осознанный нравственный выбор в учебных и других жизненных ситуациях.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sz w:val="28"/>
          <w:szCs w:val="28"/>
        </w:rPr>
        <w:t>Для организации личностно ориентированного учебного взаимодействия педагоги первой ступени применяют следующие приемы и методы: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b/>
          <w:bCs/>
          <w:sz w:val="28"/>
          <w:szCs w:val="28"/>
        </w:rPr>
        <w:t xml:space="preserve">• </w:t>
      </w:r>
      <w:r w:rsidRPr="00B62845">
        <w:rPr>
          <w:sz w:val="28"/>
          <w:szCs w:val="28"/>
        </w:rPr>
        <w:t>приемы актуализации субъектного опыта учащихся;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b/>
          <w:bCs/>
          <w:sz w:val="28"/>
          <w:szCs w:val="28"/>
        </w:rPr>
        <w:t xml:space="preserve">• </w:t>
      </w:r>
      <w:r w:rsidRPr="00B62845">
        <w:rPr>
          <w:sz w:val="28"/>
          <w:szCs w:val="28"/>
        </w:rPr>
        <w:t>методы диалога;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b/>
          <w:bCs/>
          <w:sz w:val="28"/>
          <w:szCs w:val="28"/>
        </w:rPr>
        <w:t xml:space="preserve">• </w:t>
      </w:r>
      <w:r w:rsidRPr="00B62845">
        <w:rPr>
          <w:sz w:val="28"/>
          <w:szCs w:val="28"/>
        </w:rPr>
        <w:t>приемы создания ситуации коллективного и индивидуального выбора;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b/>
          <w:bCs/>
          <w:sz w:val="28"/>
          <w:szCs w:val="28"/>
        </w:rPr>
        <w:t xml:space="preserve">• </w:t>
      </w:r>
      <w:r w:rsidRPr="00B62845">
        <w:rPr>
          <w:sz w:val="28"/>
          <w:szCs w:val="28"/>
        </w:rPr>
        <w:t>игровые методы;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b/>
          <w:bCs/>
          <w:sz w:val="28"/>
          <w:szCs w:val="28"/>
        </w:rPr>
        <w:t xml:space="preserve">• </w:t>
      </w:r>
      <w:r w:rsidRPr="00B62845">
        <w:rPr>
          <w:sz w:val="28"/>
          <w:szCs w:val="28"/>
        </w:rPr>
        <w:t>рефлексивные приемы и методы.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sz w:val="28"/>
          <w:szCs w:val="28"/>
        </w:rPr>
        <w:t>При осуществлении процесса обучения младших школьников могут быть использованы и такие педагогические технологии и методики, как: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методики </w:t>
      </w:r>
      <w:r w:rsidRPr="00B62845">
        <w:rPr>
          <w:sz w:val="28"/>
          <w:szCs w:val="28"/>
        </w:rPr>
        <w:t>проблемного обучения;</w:t>
      </w:r>
    </w:p>
    <w:p w:rsidR="00B80A6B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b/>
          <w:bCs/>
          <w:sz w:val="28"/>
          <w:szCs w:val="28"/>
        </w:rPr>
        <w:t xml:space="preserve">• </w:t>
      </w:r>
      <w:r w:rsidRPr="00B62845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развивающего обучения и другие;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sz w:val="28"/>
          <w:szCs w:val="28"/>
        </w:rPr>
        <w:t xml:space="preserve">С целью усиления влияния обучения на формирование познавательного, нравственного, коммуникативного, эстетического и физического потенциалов личностей младших школьников, на развитие и проявление их индивидуальных особенностей используются разнообразные формы проведения учебных занятий: 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b/>
          <w:bCs/>
          <w:sz w:val="28"/>
          <w:szCs w:val="28"/>
        </w:rPr>
        <w:t xml:space="preserve">• </w:t>
      </w:r>
      <w:r w:rsidRPr="00B62845">
        <w:rPr>
          <w:sz w:val="28"/>
          <w:szCs w:val="28"/>
        </w:rPr>
        <w:t>урок-экскурсия;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b/>
          <w:bCs/>
          <w:sz w:val="28"/>
          <w:szCs w:val="28"/>
        </w:rPr>
        <w:t xml:space="preserve">• </w:t>
      </w:r>
      <w:r w:rsidRPr="00B62845">
        <w:rPr>
          <w:sz w:val="28"/>
          <w:szCs w:val="28"/>
        </w:rPr>
        <w:t>урок-путешествие;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b/>
          <w:bCs/>
          <w:sz w:val="28"/>
          <w:szCs w:val="28"/>
        </w:rPr>
        <w:t xml:space="preserve">• </w:t>
      </w:r>
      <w:r w:rsidRPr="00B62845">
        <w:rPr>
          <w:sz w:val="28"/>
          <w:szCs w:val="28"/>
        </w:rPr>
        <w:t>урок-соревнование;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b/>
          <w:bCs/>
          <w:sz w:val="28"/>
          <w:szCs w:val="28"/>
        </w:rPr>
        <w:t xml:space="preserve">• </w:t>
      </w:r>
      <w:r w:rsidRPr="00B62845">
        <w:rPr>
          <w:sz w:val="28"/>
          <w:szCs w:val="28"/>
        </w:rPr>
        <w:t>интегрированный урок;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b/>
          <w:bCs/>
          <w:sz w:val="28"/>
          <w:szCs w:val="28"/>
        </w:rPr>
        <w:t xml:space="preserve">• </w:t>
      </w:r>
      <w:r w:rsidRPr="00B62845">
        <w:rPr>
          <w:sz w:val="28"/>
          <w:szCs w:val="28"/>
        </w:rPr>
        <w:t>урок-аукцион;</w:t>
      </w:r>
    </w:p>
    <w:p w:rsidR="00B80A6B" w:rsidRPr="000F2E4A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b/>
          <w:bCs/>
          <w:sz w:val="28"/>
          <w:szCs w:val="28"/>
        </w:rPr>
        <w:t xml:space="preserve">• </w:t>
      </w:r>
      <w:r w:rsidRPr="00B62845">
        <w:rPr>
          <w:sz w:val="28"/>
          <w:szCs w:val="28"/>
        </w:rPr>
        <w:t>урок</w:t>
      </w:r>
      <w:r>
        <w:rPr>
          <w:sz w:val="28"/>
          <w:szCs w:val="28"/>
        </w:rPr>
        <w:t>-игра</w:t>
      </w:r>
      <w:r w:rsidRPr="00B80A6B">
        <w:rPr>
          <w:sz w:val="28"/>
          <w:szCs w:val="28"/>
        </w:rPr>
        <w:t xml:space="preserve"> </w:t>
      </w:r>
      <w:r>
        <w:rPr>
          <w:sz w:val="28"/>
          <w:szCs w:val="28"/>
        </w:rPr>
        <w:t>и др.</w:t>
      </w:r>
    </w:p>
    <w:p w:rsidR="00B80A6B" w:rsidRDefault="00B80A6B" w:rsidP="00B80A6B">
      <w:pPr>
        <w:widowControl w:val="0"/>
        <w:autoSpaceDE w:val="0"/>
        <w:jc w:val="both"/>
        <w:rPr>
          <w:sz w:val="28"/>
          <w:szCs w:val="28"/>
        </w:rPr>
      </w:pPr>
    </w:p>
    <w:p w:rsidR="00B80A6B" w:rsidRPr="00B62845" w:rsidRDefault="00B80A6B" w:rsidP="00B80A6B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B62845">
        <w:rPr>
          <w:b/>
          <w:bCs/>
          <w:color w:val="000000"/>
          <w:sz w:val="28"/>
          <w:szCs w:val="28"/>
        </w:rPr>
        <w:t>Компетентностный</w:t>
      </w:r>
      <w:proofErr w:type="spellEnd"/>
      <w:r w:rsidRPr="00B62845">
        <w:rPr>
          <w:b/>
          <w:bCs/>
          <w:color w:val="000000"/>
          <w:sz w:val="28"/>
          <w:szCs w:val="28"/>
        </w:rPr>
        <w:t xml:space="preserve"> подход к содержанию образования.</w:t>
      </w:r>
    </w:p>
    <w:p w:rsidR="00B80A6B" w:rsidRPr="00B62845" w:rsidRDefault="00B80A6B" w:rsidP="00B80A6B">
      <w:pPr>
        <w:shd w:val="clear" w:color="auto" w:fill="FFFFFF"/>
        <w:autoSpaceDE w:val="0"/>
        <w:ind w:left="360"/>
        <w:rPr>
          <w:b/>
          <w:bCs/>
          <w:sz w:val="28"/>
          <w:szCs w:val="28"/>
        </w:rPr>
      </w:pPr>
    </w:p>
    <w:tbl>
      <w:tblPr>
        <w:tblW w:w="9874" w:type="dxa"/>
        <w:tblInd w:w="-11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"/>
        <w:gridCol w:w="2127"/>
        <w:gridCol w:w="7735"/>
      </w:tblGrid>
      <w:tr w:rsidR="00B80A6B" w:rsidRPr="00B62845" w:rsidTr="00334F64">
        <w:trPr>
          <w:trHeight w:val="422"/>
        </w:trPr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A6B" w:rsidRPr="00B62845" w:rsidRDefault="00B80A6B" w:rsidP="00334F64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62845">
              <w:rPr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A6B" w:rsidRPr="00B62845" w:rsidRDefault="00B80A6B" w:rsidP="00334F64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62845">
              <w:rPr>
                <w:color w:val="000000"/>
                <w:sz w:val="28"/>
                <w:szCs w:val="28"/>
              </w:rPr>
              <w:t>Содержание элементарной грамотности</w:t>
            </w:r>
          </w:p>
        </w:tc>
      </w:tr>
      <w:tr w:rsidR="00B80A6B" w:rsidRPr="00B62845" w:rsidTr="00334F64">
        <w:trPr>
          <w:trHeight w:val="126"/>
        </w:trPr>
        <w:tc>
          <w:tcPr>
            <w:tcW w:w="2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A6B" w:rsidRPr="00B62845" w:rsidRDefault="00B80A6B" w:rsidP="00334F6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Язык и речь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A6B" w:rsidRPr="00B62845" w:rsidRDefault="00B80A6B" w:rsidP="00334F6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62845">
              <w:rPr>
                <w:color w:val="000000"/>
                <w:sz w:val="28"/>
                <w:szCs w:val="28"/>
              </w:rPr>
              <w:t>1. Речевое, интеллектуальное, эстетическое и духовно-</w:t>
            </w:r>
            <w:r w:rsidRPr="00B62845">
              <w:rPr>
                <w:color w:val="000000"/>
                <w:sz w:val="28"/>
                <w:szCs w:val="28"/>
              </w:rPr>
              <w:lastRenderedPageBreak/>
              <w:t xml:space="preserve">нравственное развитие младших школьников. </w:t>
            </w:r>
          </w:p>
          <w:p w:rsidR="00B80A6B" w:rsidRPr="00B62845" w:rsidRDefault="00B80A6B" w:rsidP="00334F64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62845">
              <w:rPr>
                <w:color w:val="000000"/>
                <w:sz w:val="28"/>
                <w:szCs w:val="28"/>
              </w:rPr>
              <w:t xml:space="preserve">2. Формирование основных видов речевой деятельности (овладение письменной, устной речью, культурой письменного общения). </w:t>
            </w:r>
          </w:p>
          <w:p w:rsidR="00B80A6B" w:rsidRPr="00B62845" w:rsidRDefault="00B80A6B" w:rsidP="00334F64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62845">
              <w:rPr>
                <w:color w:val="000000"/>
                <w:sz w:val="28"/>
                <w:szCs w:val="28"/>
              </w:rPr>
              <w:t>3. Формирование практических умений в использовании теоретических знаний.</w:t>
            </w:r>
          </w:p>
          <w:p w:rsidR="00B80A6B" w:rsidRPr="00B62845" w:rsidRDefault="00B80A6B" w:rsidP="00334F64">
            <w:pPr>
              <w:shd w:val="clear" w:color="auto" w:fill="FFFFFF"/>
              <w:autoSpaceDE w:val="0"/>
              <w:rPr>
                <w:color w:val="000000"/>
                <w:spacing w:val="-6"/>
                <w:sz w:val="28"/>
                <w:szCs w:val="28"/>
              </w:rPr>
            </w:pPr>
            <w:r w:rsidRPr="00B62845">
              <w:rPr>
                <w:color w:val="000000"/>
                <w:sz w:val="28"/>
                <w:szCs w:val="28"/>
              </w:rPr>
              <w:t xml:space="preserve">4. Осознанное, правильное, выразительное чтение художественных и научно-популярных текстов в соответствии с нормами литературного </w:t>
            </w:r>
            <w:r w:rsidRPr="00B62845">
              <w:rPr>
                <w:color w:val="000000"/>
                <w:spacing w:val="-6"/>
                <w:sz w:val="28"/>
                <w:szCs w:val="28"/>
              </w:rPr>
              <w:t xml:space="preserve">произношения. </w:t>
            </w:r>
          </w:p>
          <w:p w:rsidR="00B80A6B" w:rsidRPr="00C25BC7" w:rsidRDefault="00B80A6B" w:rsidP="00334F64">
            <w:pPr>
              <w:shd w:val="clear" w:color="auto" w:fill="FFFFFF"/>
              <w:ind w:firstLine="5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5.</w:t>
            </w:r>
            <w:r w:rsidRPr="00B62845">
              <w:rPr>
                <w:color w:val="000000"/>
                <w:spacing w:val="-4"/>
                <w:sz w:val="28"/>
                <w:szCs w:val="28"/>
              </w:rPr>
              <w:t xml:space="preserve">  Усвоение элементарных сведений о живой и неживой природе, сезон</w:t>
            </w:r>
            <w:r w:rsidRPr="00B62845">
              <w:rPr>
                <w:color w:val="000000"/>
                <w:spacing w:val="-4"/>
                <w:sz w:val="28"/>
                <w:szCs w:val="28"/>
              </w:rPr>
              <w:softHyphen/>
              <w:t>ных изменений в ней, ее охране.</w:t>
            </w:r>
          </w:p>
        </w:tc>
      </w:tr>
      <w:tr w:rsidR="00B80A6B" w:rsidRPr="00B62845" w:rsidTr="00334F64">
        <w:trPr>
          <w:trHeight w:val="1219"/>
        </w:trPr>
        <w:tc>
          <w:tcPr>
            <w:tcW w:w="2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A6B" w:rsidRPr="00B62845" w:rsidRDefault="00B80A6B" w:rsidP="00334F64">
            <w:pPr>
              <w:shd w:val="clear" w:color="auto" w:fill="FFFFFF"/>
              <w:snapToGrid w:val="0"/>
              <w:rPr>
                <w:color w:val="000000"/>
                <w:spacing w:val="-4"/>
                <w:sz w:val="28"/>
                <w:szCs w:val="28"/>
              </w:rPr>
            </w:pPr>
            <w:r w:rsidRPr="00B62845">
              <w:rPr>
                <w:color w:val="000000"/>
                <w:spacing w:val="-4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A6B" w:rsidRPr="00B62845" w:rsidRDefault="00B80A6B" w:rsidP="00334F64">
            <w:pPr>
              <w:shd w:val="clear" w:color="auto" w:fill="FFFFFF"/>
              <w:snapToGrid w:val="0"/>
              <w:rPr>
                <w:color w:val="000000"/>
                <w:spacing w:val="-4"/>
                <w:sz w:val="28"/>
                <w:szCs w:val="28"/>
              </w:rPr>
            </w:pPr>
            <w:r w:rsidRPr="00B62845">
              <w:rPr>
                <w:color w:val="000000"/>
                <w:spacing w:val="-6"/>
                <w:sz w:val="28"/>
                <w:szCs w:val="28"/>
              </w:rPr>
              <w:t>1. Формирование у м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ладших школьников </w:t>
            </w:r>
            <w:r w:rsidRPr="00B62845">
              <w:rPr>
                <w:color w:val="000000"/>
                <w:spacing w:val="-6"/>
                <w:sz w:val="28"/>
                <w:szCs w:val="28"/>
              </w:rPr>
              <w:t xml:space="preserve">навыков </w:t>
            </w:r>
            <w:r w:rsidRPr="00B62845">
              <w:rPr>
                <w:color w:val="000000"/>
                <w:sz w:val="28"/>
                <w:szCs w:val="28"/>
              </w:rPr>
              <w:t xml:space="preserve">устных и письменных вычислений в области целых неотрицательных </w:t>
            </w:r>
            <w:r w:rsidRPr="00B62845">
              <w:rPr>
                <w:color w:val="000000"/>
                <w:spacing w:val="-4"/>
                <w:sz w:val="28"/>
                <w:szCs w:val="28"/>
              </w:rPr>
              <w:t xml:space="preserve">чисел. </w:t>
            </w:r>
          </w:p>
          <w:p w:rsidR="00B80A6B" w:rsidRPr="00B62845" w:rsidRDefault="00B80A6B" w:rsidP="00334F64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r w:rsidRPr="00B62845">
              <w:rPr>
                <w:color w:val="000000"/>
                <w:sz w:val="28"/>
                <w:szCs w:val="28"/>
              </w:rPr>
              <w:t>2. Овладение элементарными математическими знаниями, необходи</w:t>
            </w:r>
            <w:r w:rsidRPr="00B62845">
              <w:rPr>
                <w:color w:val="000000"/>
                <w:sz w:val="28"/>
                <w:szCs w:val="28"/>
              </w:rPr>
              <w:softHyphen/>
            </w:r>
            <w:r w:rsidRPr="00B62845">
              <w:rPr>
                <w:color w:val="000000"/>
                <w:spacing w:val="-4"/>
                <w:sz w:val="28"/>
                <w:szCs w:val="28"/>
              </w:rPr>
              <w:t xml:space="preserve">мыми для изучения математики на следующей ступени образования. </w:t>
            </w:r>
          </w:p>
          <w:p w:rsidR="00B80A6B" w:rsidRPr="00B62845" w:rsidRDefault="00B80A6B" w:rsidP="00334F64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B62845">
              <w:rPr>
                <w:color w:val="000000"/>
                <w:spacing w:val="-3"/>
                <w:sz w:val="28"/>
                <w:szCs w:val="28"/>
              </w:rPr>
              <w:t xml:space="preserve">3. Формирование приемов мыслительной деятельности: анализа, сравнения и обобщения. </w:t>
            </w:r>
          </w:p>
          <w:p w:rsidR="00B80A6B" w:rsidRPr="00B62845" w:rsidRDefault="00B80A6B" w:rsidP="00334F64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B62845">
              <w:rPr>
                <w:color w:val="000000"/>
                <w:spacing w:val="-2"/>
                <w:sz w:val="28"/>
                <w:szCs w:val="28"/>
              </w:rPr>
              <w:t xml:space="preserve">4. Формирование общего умения решать математические задачи. </w:t>
            </w:r>
          </w:p>
          <w:p w:rsidR="00B80A6B" w:rsidRPr="00B62845" w:rsidRDefault="00B80A6B" w:rsidP="00334F64">
            <w:pPr>
              <w:shd w:val="clear" w:color="auto" w:fill="FFFFFF"/>
              <w:rPr>
                <w:color w:val="000000"/>
                <w:spacing w:val="-19"/>
                <w:sz w:val="28"/>
                <w:szCs w:val="28"/>
              </w:rPr>
            </w:pPr>
            <w:r w:rsidRPr="00B62845">
              <w:rPr>
                <w:color w:val="000000"/>
                <w:spacing w:val="-7"/>
                <w:sz w:val="28"/>
                <w:szCs w:val="28"/>
              </w:rPr>
              <w:t>5. Расширение кругозора знаний</w:t>
            </w:r>
            <w:r w:rsidRPr="00B62845">
              <w:rPr>
                <w:color w:val="000000"/>
                <w:spacing w:val="-19"/>
                <w:sz w:val="28"/>
                <w:szCs w:val="28"/>
              </w:rPr>
              <w:t>.</w:t>
            </w:r>
          </w:p>
        </w:tc>
      </w:tr>
      <w:tr w:rsidR="00B80A6B" w:rsidRPr="00B62845" w:rsidTr="00334F64">
        <w:trPr>
          <w:trHeight w:val="1219"/>
        </w:trPr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A6B" w:rsidRPr="00B62845" w:rsidRDefault="00B80A6B" w:rsidP="00334F64">
            <w:pPr>
              <w:shd w:val="clear" w:color="auto" w:fill="FFFFFF"/>
              <w:snapToGrid w:val="0"/>
              <w:rPr>
                <w:color w:val="000000"/>
                <w:spacing w:val="1"/>
                <w:sz w:val="28"/>
                <w:szCs w:val="28"/>
              </w:rPr>
            </w:pPr>
            <w:r w:rsidRPr="00B62845">
              <w:rPr>
                <w:color w:val="000000"/>
                <w:spacing w:val="1"/>
                <w:sz w:val="28"/>
                <w:szCs w:val="28"/>
              </w:rPr>
              <w:t>Физическая культура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A6B" w:rsidRDefault="00B80A6B" w:rsidP="00334F64">
            <w:pPr>
              <w:shd w:val="clear" w:color="auto" w:fill="FFFFFF"/>
              <w:snapToGrid w:val="0"/>
              <w:ind w:firstLine="5"/>
              <w:rPr>
                <w:color w:val="000000"/>
                <w:spacing w:val="-8"/>
                <w:sz w:val="28"/>
                <w:szCs w:val="28"/>
              </w:rPr>
            </w:pPr>
            <w:r w:rsidRPr="00B62845">
              <w:rPr>
                <w:color w:val="000000"/>
                <w:spacing w:val="1"/>
                <w:sz w:val="28"/>
                <w:szCs w:val="28"/>
              </w:rPr>
              <w:t xml:space="preserve">1. Формирование представлений о физической культуре, о ее связи с </w:t>
            </w:r>
            <w:r w:rsidRPr="00B62845">
              <w:rPr>
                <w:color w:val="000000"/>
                <w:spacing w:val="-2"/>
                <w:sz w:val="28"/>
                <w:szCs w:val="28"/>
              </w:rPr>
              <w:t xml:space="preserve">трудовой деятельностью и укреплением здоровья, с правилами личной </w:t>
            </w:r>
            <w:r w:rsidRPr="00B62845">
              <w:rPr>
                <w:color w:val="000000"/>
                <w:spacing w:val="-8"/>
                <w:sz w:val="28"/>
                <w:szCs w:val="28"/>
              </w:rPr>
              <w:t xml:space="preserve">гигиены и режимом дня. </w:t>
            </w:r>
          </w:p>
          <w:p w:rsidR="00B80A6B" w:rsidRPr="00B62845" w:rsidRDefault="00B80A6B" w:rsidP="00334F64">
            <w:pPr>
              <w:shd w:val="clear" w:color="auto" w:fill="FFFFFF"/>
              <w:snapToGrid w:val="0"/>
              <w:ind w:firstLine="5"/>
              <w:rPr>
                <w:color w:val="000000"/>
                <w:spacing w:val="-4"/>
                <w:sz w:val="28"/>
                <w:szCs w:val="28"/>
              </w:rPr>
            </w:pPr>
            <w:r w:rsidRPr="00B62845">
              <w:rPr>
                <w:color w:val="000000"/>
                <w:spacing w:val="-5"/>
                <w:sz w:val="28"/>
                <w:szCs w:val="28"/>
              </w:rPr>
              <w:t>2. Формирование навыков и умений в выполнении физических упражне</w:t>
            </w:r>
            <w:r w:rsidRPr="00B62845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B62845">
              <w:rPr>
                <w:color w:val="000000"/>
                <w:spacing w:val="-4"/>
                <w:sz w:val="28"/>
                <w:szCs w:val="28"/>
              </w:rPr>
              <w:t xml:space="preserve">ний, связанных с профилактикой здоровья. </w:t>
            </w:r>
          </w:p>
          <w:p w:rsidR="00B80A6B" w:rsidRPr="00B62845" w:rsidRDefault="00B80A6B" w:rsidP="00334F64">
            <w:pPr>
              <w:shd w:val="clear" w:color="auto" w:fill="FFFFFF"/>
              <w:ind w:firstLine="5"/>
              <w:rPr>
                <w:color w:val="000000"/>
                <w:spacing w:val="-3"/>
                <w:sz w:val="28"/>
                <w:szCs w:val="28"/>
              </w:rPr>
            </w:pPr>
            <w:r w:rsidRPr="00B62845">
              <w:rPr>
                <w:color w:val="000000"/>
                <w:spacing w:val="-4"/>
                <w:sz w:val="28"/>
                <w:szCs w:val="28"/>
              </w:rPr>
              <w:t>3. Формирование практических умений, необходимых в организации са</w:t>
            </w:r>
            <w:r w:rsidRPr="00B62845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B62845">
              <w:rPr>
                <w:color w:val="000000"/>
                <w:spacing w:val="-6"/>
                <w:sz w:val="28"/>
                <w:szCs w:val="28"/>
              </w:rPr>
              <w:t>мостоятельных занятий физическими упражнениями, групповых взаимо</w:t>
            </w:r>
            <w:r w:rsidRPr="00B62845">
              <w:rPr>
                <w:color w:val="000000"/>
                <w:spacing w:val="-6"/>
                <w:sz w:val="28"/>
                <w:szCs w:val="28"/>
              </w:rPr>
              <w:softHyphen/>
            </w:r>
            <w:r w:rsidRPr="00B62845">
              <w:rPr>
                <w:color w:val="000000"/>
                <w:spacing w:val="-3"/>
                <w:sz w:val="28"/>
                <w:szCs w:val="28"/>
              </w:rPr>
              <w:t>действий посредством подвижных игр и элементов соревнования</w:t>
            </w:r>
          </w:p>
        </w:tc>
      </w:tr>
      <w:tr w:rsidR="00B80A6B" w:rsidRPr="00B62845" w:rsidTr="00334F64">
        <w:trPr>
          <w:gridBefore w:val="1"/>
          <w:wBefore w:w="12" w:type="dxa"/>
          <w:trHeight w:hRule="exact" w:val="2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A6B" w:rsidRPr="00B62845" w:rsidRDefault="00B80A6B" w:rsidP="00334F64">
            <w:pPr>
              <w:shd w:val="clear" w:color="auto" w:fill="FFFFFF"/>
              <w:snapToGrid w:val="0"/>
              <w:rPr>
                <w:color w:val="000000"/>
                <w:spacing w:val="-1"/>
                <w:sz w:val="28"/>
                <w:szCs w:val="28"/>
              </w:rPr>
            </w:pPr>
            <w:r w:rsidRPr="00B62845">
              <w:rPr>
                <w:color w:val="000000"/>
                <w:spacing w:val="-1"/>
                <w:sz w:val="28"/>
                <w:szCs w:val="28"/>
              </w:rPr>
              <w:t>Искусство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A6B" w:rsidRPr="00B62845" w:rsidRDefault="00B80A6B" w:rsidP="00334F64">
            <w:pPr>
              <w:shd w:val="clear" w:color="auto" w:fill="FFFFFF"/>
              <w:snapToGrid w:val="0"/>
              <w:ind w:firstLine="10"/>
              <w:rPr>
                <w:color w:val="000000"/>
                <w:spacing w:val="-4"/>
                <w:sz w:val="28"/>
                <w:szCs w:val="28"/>
              </w:rPr>
            </w:pPr>
            <w:r w:rsidRPr="00B62845">
              <w:rPr>
                <w:color w:val="000000"/>
                <w:spacing w:val="-4"/>
                <w:sz w:val="28"/>
                <w:szCs w:val="28"/>
              </w:rPr>
              <w:t>1. Воспитание интереса к искусству.</w:t>
            </w:r>
          </w:p>
          <w:p w:rsidR="00B80A6B" w:rsidRPr="00B62845" w:rsidRDefault="00B80A6B" w:rsidP="00334F64">
            <w:pPr>
              <w:shd w:val="clear" w:color="auto" w:fill="FFFFFF"/>
              <w:ind w:firstLine="10"/>
              <w:rPr>
                <w:color w:val="000000"/>
                <w:spacing w:val="-5"/>
                <w:sz w:val="28"/>
                <w:szCs w:val="28"/>
              </w:rPr>
            </w:pPr>
            <w:r w:rsidRPr="00B62845">
              <w:rPr>
                <w:color w:val="000000"/>
                <w:spacing w:val="-3"/>
                <w:sz w:val="28"/>
                <w:szCs w:val="28"/>
              </w:rPr>
              <w:t xml:space="preserve">2. Формирование художественно-образного мышления и эмоционально </w:t>
            </w:r>
            <w:r w:rsidRPr="00B62845">
              <w:rPr>
                <w:color w:val="000000"/>
                <w:sz w:val="28"/>
                <w:szCs w:val="28"/>
              </w:rPr>
              <w:t xml:space="preserve">чувственного отношения к предметам и явлениям действительности, </w:t>
            </w:r>
            <w:r w:rsidRPr="00B62845">
              <w:rPr>
                <w:color w:val="000000"/>
                <w:spacing w:val="-3"/>
                <w:sz w:val="28"/>
                <w:szCs w:val="28"/>
              </w:rPr>
              <w:t>формирование эмоционально-ценностного отношения к жизни, эстети</w:t>
            </w:r>
            <w:r w:rsidRPr="00B62845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B62845">
              <w:rPr>
                <w:color w:val="000000"/>
                <w:spacing w:val="-5"/>
                <w:sz w:val="28"/>
                <w:szCs w:val="28"/>
              </w:rPr>
              <w:t>ческих вкусов и потребностей.</w:t>
            </w:r>
          </w:p>
          <w:p w:rsidR="00B80A6B" w:rsidRDefault="00B80A6B" w:rsidP="00334F64">
            <w:pPr>
              <w:shd w:val="clear" w:color="auto" w:fill="FFFFFF"/>
              <w:ind w:firstLine="10"/>
              <w:rPr>
                <w:color w:val="000000"/>
                <w:spacing w:val="-2"/>
                <w:sz w:val="28"/>
                <w:szCs w:val="28"/>
              </w:rPr>
            </w:pPr>
            <w:r w:rsidRPr="00B62845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B62845">
              <w:rPr>
                <w:color w:val="000000"/>
                <w:spacing w:val="-2"/>
                <w:sz w:val="28"/>
                <w:szCs w:val="28"/>
              </w:rPr>
              <w:t>3. Развитие творческих способностей и изобразительных навыков, рас</w:t>
            </w:r>
            <w:r w:rsidRPr="00B62845">
              <w:rPr>
                <w:color w:val="000000"/>
                <w:spacing w:val="-2"/>
                <w:sz w:val="28"/>
                <w:szCs w:val="28"/>
              </w:rPr>
              <w:softHyphen/>
              <w:t>ширение диапазона чувств и зрительных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ощущений</w:t>
            </w:r>
            <w:r w:rsidRPr="00B62845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B80A6B" w:rsidRDefault="00B80A6B" w:rsidP="00334F64">
            <w:pPr>
              <w:shd w:val="clear" w:color="auto" w:fill="FFFFFF"/>
              <w:ind w:firstLine="10"/>
              <w:rPr>
                <w:color w:val="000000"/>
                <w:spacing w:val="-2"/>
                <w:sz w:val="28"/>
                <w:szCs w:val="28"/>
              </w:rPr>
            </w:pPr>
          </w:p>
          <w:p w:rsidR="00B80A6B" w:rsidRDefault="00B80A6B" w:rsidP="00334F64">
            <w:pPr>
              <w:shd w:val="clear" w:color="auto" w:fill="FFFFFF"/>
              <w:ind w:firstLine="10"/>
              <w:rPr>
                <w:color w:val="000000"/>
                <w:spacing w:val="-2"/>
                <w:sz w:val="28"/>
                <w:szCs w:val="28"/>
              </w:rPr>
            </w:pPr>
          </w:p>
          <w:p w:rsidR="00B80A6B" w:rsidRPr="00B62845" w:rsidRDefault="00B80A6B" w:rsidP="00334F64">
            <w:pPr>
              <w:shd w:val="clear" w:color="auto" w:fill="FFFFFF"/>
              <w:ind w:firstLine="10"/>
              <w:rPr>
                <w:color w:val="000000"/>
                <w:spacing w:val="-4"/>
                <w:sz w:val="28"/>
                <w:szCs w:val="28"/>
              </w:rPr>
            </w:pPr>
            <w:r w:rsidRPr="00B62845">
              <w:rPr>
                <w:color w:val="000000"/>
                <w:spacing w:val="-2"/>
                <w:sz w:val="28"/>
                <w:szCs w:val="28"/>
              </w:rPr>
              <w:t>представлений, фантазий, во</w:t>
            </w:r>
            <w:r w:rsidRPr="00B62845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B62845">
              <w:rPr>
                <w:color w:val="000000"/>
                <w:spacing w:val="-3"/>
                <w:sz w:val="28"/>
                <w:szCs w:val="28"/>
              </w:rPr>
              <w:t>ображения.</w:t>
            </w:r>
            <w:r w:rsidRPr="00B62845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B80A6B" w:rsidRPr="00B62845" w:rsidRDefault="00B80A6B" w:rsidP="00334F64">
            <w:pPr>
              <w:shd w:val="clear" w:color="auto" w:fill="FFFFFF"/>
              <w:ind w:firstLine="10"/>
              <w:rPr>
                <w:color w:val="000000"/>
                <w:spacing w:val="-4"/>
                <w:sz w:val="28"/>
                <w:szCs w:val="28"/>
              </w:rPr>
            </w:pPr>
            <w:r w:rsidRPr="00B62845">
              <w:rPr>
                <w:color w:val="000000"/>
                <w:spacing w:val="-4"/>
                <w:sz w:val="28"/>
                <w:szCs w:val="28"/>
              </w:rPr>
              <w:t>4. Обучение основам художественной грамотности, формирование прак</w:t>
            </w:r>
            <w:r w:rsidRPr="00B62845">
              <w:rPr>
                <w:color w:val="000000"/>
                <w:spacing w:val="-4"/>
                <w:sz w:val="28"/>
                <w:szCs w:val="28"/>
              </w:rPr>
              <w:softHyphen/>
              <w:t xml:space="preserve">тических навыков работы в различных видах художественно-творческой </w:t>
            </w:r>
            <w:r w:rsidRPr="00B62845">
              <w:rPr>
                <w:color w:val="000000"/>
                <w:sz w:val="28"/>
                <w:szCs w:val="28"/>
              </w:rPr>
              <w:t>деятельности (работа с натуры, по воображению - тематическое рисо</w:t>
            </w:r>
            <w:r w:rsidRPr="00B62845">
              <w:rPr>
                <w:color w:val="000000"/>
                <w:sz w:val="28"/>
                <w:szCs w:val="28"/>
              </w:rPr>
              <w:softHyphen/>
            </w:r>
            <w:r w:rsidRPr="00B62845">
              <w:rPr>
                <w:color w:val="000000"/>
                <w:spacing w:val="1"/>
                <w:sz w:val="28"/>
                <w:szCs w:val="28"/>
              </w:rPr>
              <w:t xml:space="preserve">вание, декоративная работа, лепка, аппликация, конструирование из </w:t>
            </w:r>
            <w:r w:rsidRPr="00B62845">
              <w:rPr>
                <w:color w:val="000000"/>
                <w:spacing w:val="-4"/>
                <w:sz w:val="28"/>
                <w:szCs w:val="28"/>
              </w:rPr>
              <w:t>бумаги и иных материалов)</w:t>
            </w:r>
          </w:p>
        </w:tc>
      </w:tr>
      <w:tr w:rsidR="00B80A6B" w:rsidRPr="00B62845" w:rsidTr="00334F64">
        <w:trPr>
          <w:gridBefore w:val="1"/>
          <w:wBefore w:w="12" w:type="dxa"/>
          <w:trHeight w:hRule="exact" w:val="3953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A6B" w:rsidRPr="00B62845" w:rsidRDefault="00B80A6B" w:rsidP="00334F64">
            <w:pPr>
              <w:shd w:val="clear" w:color="auto" w:fill="FFFFFF"/>
              <w:snapToGrid w:val="0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lastRenderedPageBreak/>
              <w:t>Трудовая подготовка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A6B" w:rsidRPr="00B62845" w:rsidRDefault="00B80A6B" w:rsidP="00334F64">
            <w:pPr>
              <w:shd w:val="clear" w:color="auto" w:fill="FFFFFF"/>
              <w:snapToGrid w:val="0"/>
              <w:ind w:firstLine="10"/>
              <w:rPr>
                <w:color w:val="000000"/>
                <w:spacing w:val="-4"/>
                <w:sz w:val="28"/>
                <w:szCs w:val="28"/>
              </w:rPr>
            </w:pPr>
            <w:r w:rsidRPr="00B62845">
              <w:rPr>
                <w:color w:val="000000"/>
                <w:spacing w:val="2"/>
                <w:sz w:val="28"/>
                <w:szCs w:val="28"/>
              </w:rPr>
              <w:t xml:space="preserve">1. Приобретение начальных представлений о свойствах материалов, </w:t>
            </w:r>
            <w:r w:rsidRPr="00B62845">
              <w:rPr>
                <w:color w:val="000000"/>
                <w:spacing w:val="-4"/>
                <w:sz w:val="28"/>
                <w:szCs w:val="28"/>
              </w:rPr>
              <w:t xml:space="preserve">способах их обработки. </w:t>
            </w:r>
          </w:p>
          <w:p w:rsidR="00B80A6B" w:rsidRPr="00B62845" w:rsidRDefault="00B80A6B" w:rsidP="00334F64">
            <w:pPr>
              <w:shd w:val="clear" w:color="auto" w:fill="FFFFFF"/>
              <w:ind w:firstLine="10"/>
              <w:rPr>
                <w:color w:val="000000"/>
                <w:spacing w:val="-8"/>
                <w:sz w:val="28"/>
                <w:szCs w:val="28"/>
              </w:rPr>
            </w:pPr>
            <w:r w:rsidRPr="00B62845">
              <w:rPr>
                <w:color w:val="000000"/>
                <w:spacing w:val="-1"/>
                <w:sz w:val="28"/>
                <w:szCs w:val="28"/>
              </w:rPr>
              <w:t xml:space="preserve">2. Приобретение элементарных </w:t>
            </w:r>
            <w:proofErr w:type="spellStart"/>
            <w:r w:rsidRPr="00B62845">
              <w:rPr>
                <w:color w:val="000000"/>
                <w:spacing w:val="-1"/>
                <w:sz w:val="28"/>
                <w:szCs w:val="28"/>
              </w:rPr>
              <w:t>общетрудовых</w:t>
            </w:r>
            <w:proofErr w:type="spellEnd"/>
            <w:r w:rsidRPr="00B62845">
              <w:rPr>
                <w:color w:val="000000"/>
                <w:spacing w:val="-1"/>
                <w:sz w:val="28"/>
                <w:szCs w:val="28"/>
              </w:rPr>
              <w:t xml:space="preserve"> умений и навыков вла</w:t>
            </w:r>
            <w:r w:rsidRPr="00B62845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B62845">
              <w:rPr>
                <w:color w:val="000000"/>
                <w:spacing w:val="-4"/>
                <w:sz w:val="28"/>
                <w:szCs w:val="28"/>
              </w:rPr>
              <w:t>дения ручными инструментами, ухода за растениями и домашними жи</w:t>
            </w:r>
            <w:r w:rsidRPr="00B62845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B62845">
              <w:rPr>
                <w:color w:val="000000"/>
                <w:spacing w:val="-8"/>
                <w:sz w:val="28"/>
                <w:szCs w:val="28"/>
              </w:rPr>
              <w:t xml:space="preserve">вотными. </w:t>
            </w:r>
          </w:p>
          <w:p w:rsidR="00B80A6B" w:rsidRPr="00B62845" w:rsidRDefault="00B80A6B" w:rsidP="00334F64">
            <w:pPr>
              <w:shd w:val="clear" w:color="auto" w:fill="FFFFFF"/>
              <w:ind w:firstLine="10"/>
              <w:rPr>
                <w:color w:val="000000"/>
                <w:spacing w:val="-5"/>
                <w:sz w:val="28"/>
                <w:szCs w:val="28"/>
              </w:rPr>
            </w:pPr>
            <w:r w:rsidRPr="00B62845">
              <w:rPr>
                <w:color w:val="000000"/>
                <w:sz w:val="28"/>
                <w:szCs w:val="28"/>
              </w:rPr>
              <w:t xml:space="preserve">3. Овладение практическими действиями по изготовлению изделий с </w:t>
            </w:r>
            <w:r w:rsidRPr="00B62845">
              <w:rPr>
                <w:color w:val="000000"/>
                <w:spacing w:val="-5"/>
                <w:sz w:val="28"/>
                <w:szCs w:val="28"/>
              </w:rPr>
              <w:t xml:space="preserve">использованием технологической документации (инструкционных карт, технических рисунков, схем, простых чертежей и эскизов). </w:t>
            </w:r>
          </w:p>
          <w:p w:rsidR="00B80A6B" w:rsidRPr="00B62845" w:rsidRDefault="00B80A6B" w:rsidP="00334F64">
            <w:pPr>
              <w:shd w:val="clear" w:color="auto" w:fill="FFFFFF"/>
              <w:ind w:firstLine="10"/>
              <w:rPr>
                <w:color w:val="000000"/>
                <w:spacing w:val="-3"/>
                <w:sz w:val="28"/>
                <w:szCs w:val="28"/>
              </w:rPr>
            </w:pPr>
            <w:r w:rsidRPr="00B62845">
              <w:rPr>
                <w:color w:val="000000"/>
                <w:spacing w:val="1"/>
                <w:sz w:val="28"/>
                <w:szCs w:val="28"/>
              </w:rPr>
              <w:t xml:space="preserve">4. Приобретение основных навыков самообслуживания, поведения в </w:t>
            </w:r>
            <w:r w:rsidRPr="00B62845">
              <w:rPr>
                <w:color w:val="000000"/>
                <w:spacing w:val="-3"/>
                <w:sz w:val="28"/>
                <w:szCs w:val="28"/>
              </w:rPr>
              <w:t>трудовом коллективе, безопасных приемов работы.</w:t>
            </w:r>
          </w:p>
        </w:tc>
      </w:tr>
    </w:tbl>
    <w:p w:rsidR="00B80A6B" w:rsidRPr="00B62845" w:rsidRDefault="00B80A6B" w:rsidP="00B80A6B">
      <w:pPr>
        <w:shd w:val="clear" w:color="auto" w:fill="FFFFFF"/>
        <w:tabs>
          <w:tab w:val="left" w:pos="14400"/>
        </w:tabs>
        <w:ind w:right="386"/>
        <w:jc w:val="center"/>
        <w:rPr>
          <w:sz w:val="28"/>
          <w:szCs w:val="28"/>
        </w:rPr>
      </w:pPr>
    </w:p>
    <w:p w:rsidR="00B80A6B" w:rsidRPr="00B62845" w:rsidRDefault="00B80A6B" w:rsidP="00B80A6B">
      <w:pPr>
        <w:widowControl w:val="0"/>
        <w:autoSpaceDE w:val="0"/>
        <w:jc w:val="both"/>
        <w:rPr>
          <w:b/>
          <w:bCs/>
          <w:sz w:val="28"/>
          <w:szCs w:val="28"/>
        </w:rPr>
      </w:pPr>
      <w:r w:rsidRPr="00B62845">
        <w:rPr>
          <w:b/>
          <w:bCs/>
          <w:sz w:val="28"/>
          <w:szCs w:val="28"/>
        </w:rPr>
        <w:t xml:space="preserve">Содержание и организация </w:t>
      </w:r>
      <w:proofErr w:type="spellStart"/>
      <w:r w:rsidRPr="00B62845">
        <w:rPr>
          <w:b/>
          <w:bCs/>
          <w:sz w:val="28"/>
          <w:szCs w:val="28"/>
        </w:rPr>
        <w:t>внеучебной</w:t>
      </w:r>
      <w:proofErr w:type="spellEnd"/>
      <w:r w:rsidRPr="00B62845">
        <w:rPr>
          <w:b/>
          <w:bCs/>
          <w:sz w:val="28"/>
          <w:szCs w:val="28"/>
        </w:rPr>
        <w:t xml:space="preserve"> деятельности учащихся.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b/>
          <w:bCs/>
          <w:sz w:val="28"/>
          <w:szCs w:val="28"/>
        </w:rPr>
      </w:pP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sz w:val="28"/>
          <w:szCs w:val="28"/>
        </w:rPr>
        <w:t xml:space="preserve">Содержание </w:t>
      </w:r>
      <w:proofErr w:type="spellStart"/>
      <w:r w:rsidRPr="00B62845">
        <w:rPr>
          <w:sz w:val="28"/>
          <w:szCs w:val="28"/>
        </w:rPr>
        <w:t>внеучебной</w:t>
      </w:r>
      <w:proofErr w:type="spellEnd"/>
      <w:r w:rsidRPr="00B62845">
        <w:rPr>
          <w:sz w:val="28"/>
          <w:szCs w:val="28"/>
        </w:rPr>
        <w:t xml:space="preserve"> деятельности учащихся 1-4-х классов обусловлено целевым ориентиром - образом выпускника начальной школы. Оно направлено на формирование нравственного, познавательного, коммуникативного, эстетического и физического потенциалов учеников, на развитие и проявление их индивидуальных особенностей.</w:t>
      </w:r>
    </w:p>
    <w:p w:rsidR="00B80A6B" w:rsidRPr="000202A2" w:rsidRDefault="00B80A6B" w:rsidP="00B80A6B">
      <w:pPr>
        <w:widowControl w:val="0"/>
        <w:autoSpaceDE w:val="0"/>
        <w:jc w:val="both"/>
        <w:rPr>
          <w:b/>
          <w:bCs/>
          <w:sz w:val="28"/>
          <w:szCs w:val="28"/>
        </w:rPr>
      </w:pPr>
      <w:r w:rsidRPr="00B62845">
        <w:rPr>
          <w:bCs/>
          <w:sz w:val="28"/>
          <w:szCs w:val="28"/>
        </w:rPr>
        <w:t xml:space="preserve">          </w:t>
      </w:r>
      <w:r w:rsidRPr="000202A2">
        <w:rPr>
          <w:b/>
          <w:bCs/>
          <w:sz w:val="28"/>
          <w:szCs w:val="28"/>
        </w:rPr>
        <w:t>Нравственный потенциал</w:t>
      </w:r>
    </w:p>
    <w:p w:rsidR="00B80A6B" w:rsidRPr="000202A2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0202A2">
        <w:rPr>
          <w:sz w:val="28"/>
          <w:szCs w:val="28"/>
        </w:rPr>
        <w:t>Восприятие и понимание учащимися таких ценностей, как</w:t>
      </w:r>
      <w:r>
        <w:rPr>
          <w:sz w:val="28"/>
          <w:szCs w:val="28"/>
        </w:rPr>
        <w:t xml:space="preserve"> «семья», «школа», «учитель», «Р</w:t>
      </w:r>
      <w:r w:rsidRPr="000202A2">
        <w:rPr>
          <w:sz w:val="28"/>
          <w:szCs w:val="28"/>
        </w:rPr>
        <w:t>одина», «природа», «дружба со сверстниками», «уважение к старшим».</w:t>
      </w:r>
      <w:proofErr w:type="gramEnd"/>
    </w:p>
    <w:p w:rsidR="00B80A6B" w:rsidRPr="000202A2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0202A2">
        <w:rPr>
          <w:sz w:val="28"/>
          <w:szCs w:val="28"/>
        </w:rPr>
        <w:t>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</w:t>
      </w:r>
    </w:p>
    <w:p w:rsidR="00B80A6B" w:rsidRPr="000202A2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0202A2">
        <w:rPr>
          <w:sz w:val="28"/>
          <w:szCs w:val="28"/>
        </w:rPr>
        <w:t>Наличие опыта участия в подготовке и проведении общественно полезных дел, осуществления индивидуального и коллективного выбора поручений и заданий в процессе организации жизнедеятельности в классе и школе.</w:t>
      </w:r>
    </w:p>
    <w:p w:rsidR="00B80A6B" w:rsidRPr="000202A2" w:rsidRDefault="00B80A6B" w:rsidP="00B80A6B">
      <w:pPr>
        <w:widowControl w:val="0"/>
        <w:autoSpaceDE w:val="0"/>
        <w:ind w:firstLine="567"/>
        <w:jc w:val="both"/>
        <w:rPr>
          <w:b/>
          <w:bCs/>
          <w:sz w:val="28"/>
          <w:szCs w:val="28"/>
        </w:rPr>
      </w:pPr>
      <w:r w:rsidRPr="000202A2">
        <w:rPr>
          <w:b/>
          <w:bCs/>
          <w:sz w:val="28"/>
          <w:szCs w:val="28"/>
        </w:rPr>
        <w:t>Познавательный потенциал</w:t>
      </w:r>
    </w:p>
    <w:p w:rsidR="00B80A6B" w:rsidRPr="000202A2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0202A2">
        <w:rPr>
          <w:sz w:val="28"/>
          <w:szCs w:val="28"/>
        </w:rPr>
        <w:t xml:space="preserve">Наблюдательность, активность и прилежание в учебном труде, устойчивый интерес к познанию. </w:t>
      </w:r>
      <w:proofErr w:type="spellStart"/>
      <w:r w:rsidRPr="000202A2">
        <w:rPr>
          <w:sz w:val="28"/>
          <w:szCs w:val="28"/>
        </w:rPr>
        <w:t>Сформированность</w:t>
      </w:r>
      <w:proofErr w:type="spellEnd"/>
      <w:r w:rsidRPr="000202A2">
        <w:rPr>
          <w:sz w:val="28"/>
          <w:szCs w:val="28"/>
        </w:rPr>
        <w:t xml:space="preserve"> основных черт индивидуального стиля учебной деятельности, готовности к обучению в основной школе.</w:t>
      </w:r>
    </w:p>
    <w:p w:rsidR="00B80A6B" w:rsidRPr="000202A2" w:rsidRDefault="00B80A6B" w:rsidP="00B80A6B">
      <w:pPr>
        <w:widowControl w:val="0"/>
        <w:autoSpaceDE w:val="0"/>
        <w:ind w:firstLine="567"/>
        <w:jc w:val="both"/>
        <w:rPr>
          <w:b/>
          <w:bCs/>
          <w:sz w:val="28"/>
          <w:szCs w:val="28"/>
        </w:rPr>
      </w:pPr>
      <w:r w:rsidRPr="000202A2">
        <w:rPr>
          <w:b/>
          <w:bCs/>
          <w:sz w:val="28"/>
          <w:szCs w:val="28"/>
        </w:rPr>
        <w:t>Коммуникативный потенциал</w:t>
      </w:r>
    </w:p>
    <w:p w:rsidR="00B80A6B" w:rsidRPr="000202A2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0202A2">
        <w:rPr>
          <w:sz w:val="28"/>
          <w:szCs w:val="28"/>
        </w:rPr>
        <w:t xml:space="preserve">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 </w:t>
      </w:r>
      <w:proofErr w:type="spellStart"/>
      <w:r w:rsidRPr="000202A2">
        <w:rPr>
          <w:sz w:val="28"/>
          <w:szCs w:val="28"/>
        </w:rPr>
        <w:t>Сформированность</w:t>
      </w:r>
      <w:proofErr w:type="spellEnd"/>
      <w:r w:rsidRPr="000202A2">
        <w:rPr>
          <w:sz w:val="28"/>
          <w:szCs w:val="28"/>
        </w:rPr>
        <w:t xml:space="preserve"> первичных навыков </w:t>
      </w:r>
      <w:proofErr w:type="spellStart"/>
      <w:r w:rsidRPr="000202A2">
        <w:rPr>
          <w:sz w:val="28"/>
          <w:szCs w:val="28"/>
        </w:rPr>
        <w:t>саморегуляции</w:t>
      </w:r>
      <w:proofErr w:type="spellEnd"/>
      <w:r w:rsidRPr="000202A2">
        <w:rPr>
          <w:sz w:val="28"/>
          <w:szCs w:val="28"/>
        </w:rPr>
        <w:t>.</w:t>
      </w:r>
    </w:p>
    <w:p w:rsidR="00B80A6B" w:rsidRPr="000202A2" w:rsidRDefault="00B80A6B" w:rsidP="00B80A6B">
      <w:pPr>
        <w:widowControl w:val="0"/>
        <w:autoSpaceDE w:val="0"/>
        <w:ind w:firstLine="567"/>
        <w:jc w:val="both"/>
        <w:rPr>
          <w:b/>
          <w:bCs/>
          <w:sz w:val="28"/>
          <w:szCs w:val="28"/>
        </w:rPr>
      </w:pPr>
      <w:r w:rsidRPr="000202A2">
        <w:rPr>
          <w:b/>
          <w:bCs/>
          <w:sz w:val="28"/>
          <w:szCs w:val="28"/>
        </w:rPr>
        <w:t>Эстетический потенциал</w:t>
      </w:r>
    </w:p>
    <w:p w:rsidR="00B80A6B" w:rsidRPr="000202A2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0202A2">
        <w:rPr>
          <w:sz w:val="28"/>
          <w:szCs w:val="28"/>
        </w:rPr>
        <w:t xml:space="preserve">Эстетическая восприимчивость предметов и явлений в окружающей </w:t>
      </w:r>
      <w:r w:rsidRPr="000202A2">
        <w:rPr>
          <w:sz w:val="28"/>
          <w:szCs w:val="28"/>
        </w:rPr>
        <w:lastRenderedPageBreak/>
        <w:t xml:space="preserve">природной и социальной среде, наличие личностного (собственного, индивидуального) эмоционально окрашенного отношения к произведениям искусства. </w:t>
      </w:r>
    </w:p>
    <w:p w:rsidR="00B80A6B" w:rsidRPr="000202A2" w:rsidRDefault="00B80A6B" w:rsidP="00B80A6B">
      <w:pPr>
        <w:widowControl w:val="0"/>
        <w:autoSpaceDE w:val="0"/>
        <w:ind w:firstLine="567"/>
        <w:jc w:val="both"/>
        <w:rPr>
          <w:b/>
          <w:bCs/>
          <w:sz w:val="28"/>
          <w:szCs w:val="28"/>
        </w:rPr>
      </w:pPr>
      <w:r w:rsidRPr="000202A2">
        <w:rPr>
          <w:b/>
          <w:bCs/>
          <w:sz w:val="28"/>
          <w:szCs w:val="28"/>
        </w:rPr>
        <w:t>Физический потенциал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b/>
          <w:color w:val="336699"/>
          <w:sz w:val="28"/>
          <w:szCs w:val="28"/>
        </w:rPr>
      </w:pPr>
      <w:r w:rsidRPr="000202A2">
        <w:rPr>
          <w:sz w:val="28"/>
          <w:szCs w:val="28"/>
        </w:rPr>
        <w:t>Соблюдение режима дня и правил</w:t>
      </w:r>
      <w:r w:rsidRPr="00B62845">
        <w:rPr>
          <w:sz w:val="28"/>
          <w:szCs w:val="28"/>
        </w:rPr>
        <w:t xml:space="preserve"> личной гигиены, стремление стать сильным, быстрым, ловким и закаленным, желание попробовать свои силы в занятиях физической культурой и спортом.</w:t>
      </w:r>
      <w:r w:rsidRPr="00B62845">
        <w:rPr>
          <w:b/>
          <w:color w:val="336699"/>
          <w:sz w:val="28"/>
          <w:szCs w:val="28"/>
        </w:rPr>
        <w:t xml:space="preserve"> 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spellStart"/>
      <w:r w:rsidRPr="00B62845">
        <w:rPr>
          <w:sz w:val="28"/>
          <w:szCs w:val="28"/>
        </w:rPr>
        <w:t>Организационно-деятельностный</w:t>
      </w:r>
      <w:proofErr w:type="spellEnd"/>
      <w:r w:rsidRPr="00B62845">
        <w:rPr>
          <w:sz w:val="28"/>
          <w:szCs w:val="28"/>
        </w:rPr>
        <w:t xml:space="preserve"> компонент воспитательного процесса включает и такие элементы, как:</w:t>
      </w:r>
    </w:p>
    <w:p w:rsidR="00B80A6B" w:rsidRPr="00BA4967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b/>
          <w:bCs/>
          <w:sz w:val="28"/>
          <w:szCs w:val="28"/>
        </w:rPr>
        <w:t xml:space="preserve">• </w:t>
      </w:r>
      <w:r w:rsidRPr="00BA4967">
        <w:rPr>
          <w:b/>
          <w:bCs/>
          <w:iCs/>
          <w:sz w:val="28"/>
          <w:szCs w:val="28"/>
        </w:rPr>
        <w:t>технологии воспитания:</w:t>
      </w:r>
      <w:r w:rsidRPr="00BA4967">
        <w:rPr>
          <w:sz w:val="28"/>
          <w:szCs w:val="28"/>
        </w:rPr>
        <w:t xml:space="preserve"> приемы и методы моделирования воспитательной системы класса, методы коллективной творческой деятельности, игровые и др.;</w:t>
      </w:r>
    </w:p>
    <w:p w:rsidR="00B80A6B" w:rsidRPr="00BA4967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BA4967">
        <w:rPr>
          <w:b/>
          <w:bCs/>
          <w:sz w:val="28"/>
          <w:szCs w:val="28"/>
        </w:rPr>
        <w:t xml:space="preserve">• </w:t>
      </w:r>
      <w:r w:rsidRPr="00BA4967">
        <w:rPr>
          <w:b/>
          <w:bCs/>
          <w:iCs/>
          <w:sz w:val="28"/>
          <w:szCs w:val="28"/>
        </w:rPr>
        <w:t>формы организации воспитательного процесса:</w:t>
      </w:r>
      <w:r w:rsidRPr="00BA4967">
        <w:rPr>
          <w:sz w:val="28"/>
          <w:szCs w:val="28"/>
        </w:rPr>
        <w:t xml:space="preserve"> праздник, коллективное творческое дело, викторина, конкурс, выставка, экскурсия, устный журнал, беседа и др.;</w:t>
      </w:r>
      <w:proofErr w:type="gramEnd"/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A4967">
        <w:rPr>
          <w:b/>
          <w:bCs/>
          <w:sz w:val="28"/>
          <w:szCs w:val="28"/>
        </w:rPr>
        <w:t xml:space="preserve">• </w:t>
      </w:r>
      <w:r w:rsidRPr="00BA4967">
        <w:rPr>
          <w:b/>
          <w:bCs/>
          <w:iCs/>
          <w:sz w:val="28"/>
          <w:szCs w:val="28"/>
        </w:rPr>
        <w:t>ученическое самоуправление,</w:t>
      </w:r>
      <w:r w:rsidRPr="00BA4967">
        <w:rPr>
          <w:sz w:val="28"/>
          <w:szCs w:val="28"/>
        </w:rPr>
        <w:t xml:space="preserve"> осуществляемое</w:t>
      </w:r>
      <w:r w:rsidRPr="00B62845">
        <w:rPr>
          <w:sz w:val="28"/>
          <w:szCs w:val="28"/>
        </w:rPr>
        <w:t xml:space="preserve"> в рамках классного коллектива (система индивидуальных и групповых поручений).</w:t>
      </w:r>
    </w:p>
    <w:p w:rsidR="00B80A6B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sz w:val="28"/>
          <w:szCs w:val="28"/>
        </w:rPr>
        <w:t xml:space="preserve">В таблице  представлены основные педагогические средства, используемые для развития потенциалов личности учащегося первой ступени школы. </w:t>
      </w:r>
    </w:p>
    <w:p w:rsidR="00B80A6B" w:rsidRDefault="00B80A6B" w:rsidP="00B80A6B">
      <w:pPr>
        <w:widowControl w:val="0"/>
        <w:autoSpaceDE w:val="0"/>
        <w:jc w:val="both"/>
        <w:rPr>
          <w:sz w:val="28"/>
          <w:szCs w:val="28"/>
        </w:rPr>
      </w:pPr>
    </w:p>
    <w:p w:rsidR="00B80A6B" w:rsidRDefault="00B80A6B" w:rsidP="00B80A6B">
      <w:pPr>
        <w:shd w:val="clear" w:color="auto" w:fill="FFFFFF"/>
        <w:tabs>
          <w:tab w:val="left" w:pos="14400"/>
        </w:tabs>
        <w:ind w:right="386"/>
        <w:rPr>
          <w:b/>
          <w:bCs/>
          <w:color w:val="000000"/>
          <w:spacing w:val="3"/>
          <w:sz w:val="28"/>
          <w:szCs w:val="28"/>
        </w:rPr>
      </w:pPr>
    </w:p>
    <w:p w:rsidR="00B80A6B" w:rsidRPr="00B71F1B" w:rsidRDefault="00B80A6B" w:rsidP="00B80A6B">
      <w:pPr>
        <w:shd w:val="clear" w:color="auto" w:fill="FFFFFF"/>
        <w:tabs>
          <w:tab w:val="left" w:pos="14220"/>
        </w:tabs>
        <w:ind w:right="386"/>
        <w:jc w:val="center"/>
        <w:rPr>
          <w:b/>
          <w:bCs/>
          <w:color w:val="000000"/>
          <w:spacing w:val="-5"/>
          <w:sz w:val="36"/>
          <w:szCs w:val="36"/>
        </w:rPr>
      </w:pPr>
      <w:r>
        <w:rPr>
          <w:b/>
          <w:bCs/>
          <w:color w:val="000000"/>
          <w:spacing w:val="-2"/>
          <w:sz w:val="36"/>
          <w:szCs w:val="36"/>
        </w:rPr>
        <w:t xml:space="preserve">5. </w:t>
      </w:r>
      <w:r w:rsidR="00225484">
        <w:rPr>
          <w:b/>
          <w:bCs/>
          <w:color w:val="000000"/>
          <w:spacing w:val="-2"/>
          <w:sz w:val="36"/>
          <w:szCs w:val="36"/>
        </w:rPr>
        <w:t>Обучение в 5-9 классах</w:t>
      </w:r>
    </w:p>
    <w:p w:rsidR="00B80A6B" w:rsidRPr="00B62845" w:rsidRDefault="00B80A6B" w:rsidP="00B80A6B">
      <w:pPr>
        <w:shd w:val="clear" w:color="auto" w:fill="FFFFFF"/>
        <w:tabs>
          <w:tab w:val="left" w:pos="14400"/>
        </w:tabs>
        <w:ind w:left="180" w:right="386"/>
        <w:jc w:val="center"/>
        <w:rPr>
          <w:b/>
          <w:bCs/>
          <w:sz w:val="28"/>
          <w:szCs w:val="28"/>
        </w:rPr>
      </w:pPr>
    </w:p>
    <w:p w:rsidR="00B80A6B" w:rsidRPr="00B62845" w:rsidRDefault="00B80A6B" w:rsidP="00B80A6B">
      <w:pPr>
        <w:shd w:val="clear" w:color="auto" w:fill="FFFFFF"/>
        <w:spacing w:before="43" w:line="230" w:lineRule="exact"/>
        <w:jc w:val="both"/>
        <w:rPr>
          <w:i/>
          <w:iCs/>
          <w:color w:val="000000"/>
          <w:spacing w:val="-4"/>
          <w:sz w:val="28"/>
          <w:szCs w:val="28"/>
        </w:rPr>
      </w:pPr>
    </w:p>
    <w:p w:rsidR="00B80A6B" w:rsidRDefault="00B80A6B" w:rsidP="00B80A6B">
      <w:pPr>
        <w:jc w:val="both"/>
        <w:rPr>
          <w:b/>
          <w:sz w:val="28"/>
        </w:rPr>
      </w:pPr>
      <w:r>
        <w:rPr>
          <w:b/>
          <w:sz w:val="28"/>
        </w:rPr>
        <w:t>Цели и задачи:</w:t>
      </w:r>
    </w:p>
    <w:p w:rsidR="00B80A6B" w:rsidRPr="00FC6E18" w:rsidRDefault="00B80A6B" w:rsidP="00B80A6B">
      <w:pPr>
        <w:jc w:val="both"/>
        <w:rPr>
          <w:b/>
          <w:sz w:val="28"/>
        </w:rPr>
      </w:pPr>
    </w:p>
    <w:p w:rsidR="00B80A6B" w:rsidRDefault="00B80A6B" w:rsidP="00B80A6B">
      <w:pPr>
        <w:numPr>
          <w:ilvl w:val="0"/>
          <w:numId w:val="7"/>
        </w:numPr>
        <w:suppressAutoHyphens w:val="0"/>
        <w:jc w:val="both"/>
        <w:rPr>
          <w:sz w:val="28"/>
        </w:rPr>
      </w:pPr>
      <w:r>
        <w:rPr>
          <w:sz w:val="28"/>
        </w:rPr>
        <w:t>расширение и углубление понятийной и практической основы образовательных областей;</w:t>
      </w:r>
    </w:p>
    <w:p w:rsidR="00B80A6B" w:rsidRDefault="00B80A6B" w:rsidP="00B80A6B">
      <w:pPr>
        <w:numPr>
          <w:ilvl w:val="0"/>
          <w:numId w:val="7"/>
        </w:numPr>
        <w:suppressAutoHyphens w:val="0"/>
        <w:jc w:val="both"/>
        <w:rPr>
          <w:sz w:val="28"/>
        </w:rPr>
      </w:pPr>
      <w:r>
        <w:rPr>
          <w:sz w:val="28"/>
        </w:rPr>
        <w:t>закрепление навыков самостоятельной учебной деятельности;</w:t>
      </w:r>
    </w:p>
    <w:p w:rsidR="00B80A6B" w:rsidRDefault="00B80A6B" w:rsidP="00B80A6B">
      <w:pPr>
        <w:numPr>
          <w:ilvl w:val="0"/>
          <w:numId w:val="7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завершение подготовки по общеобразовательным предметам в соответствии с индивидуальными способностями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B80A6B" w:rsidRDefault="00B80A6B" w:rsidP="00B80A6B">
      <w:pPr>
        <w:numPr>
          <w:ilvl w:val="0"/>
          <w:numId w:val="7"/>
        </w:numPr>
        <w:suppressAutoHyphens w:val="0"/>
        <w:jc w:val="both"/>
        <w:rPr>
          <w:sz w:val="28"/>
        </w:rPr>
      </w:pPr>
      <w:r>
        <w:rPr>
          <w:sz w:val="28"/>
        </w:rPr>
        <w:t>обучение учащихся разнообразным профилям труда в неразрывной связи с общеобразовательной подготовкой, стратегией жизнедеятельности выпускников, их дальнейшей самостоятельной жизни.</w:t>
      </w:r>
    </w:p>
    <w:p w:rsidR="00B80A6B" w:rsidRDefault="00B80A6B" w:rsidP="00B80A6B">
      <w:pPr>
        <w:shd w:val="clear" w:color="auto" w:fill="FFFFFF"/>
        <w:tabs>
          <w:tab w:val="left" w:pos="14400"/>
        </w:tabs>
        <w:ind w:right="386"/>
        <w:rPr>
          <w:b/>
          <w:bCs/>
          <w:color w:val="000000"/>
          <w:spacing w:val="5"/>
          <w:sz w:val="28"/>
          <w:szCs w:val="28"/>
        </w:rPr>
      </w:pPr>
      <w:r w:rsidRPr="00B62845">
        <w:rPr>
          <w:b/>
          <w:bCs/>
          <w:color w:val="000000"/>
          <w:spacing w:val="5"/>
          <w:sz w:val="28"/>
          <w:szCs w:val="28"/>
        </w:rPr>
        <w:t xml:space="preserve"> </w:t>
      </w:r>
      <w:proofErr w:type="spellStart"/>
      <w:r w:rsidRPr="00B62845">
        <w:rPr>
          <w:b/>
          <w:bCs/>
          <w:color w:val="000000"/>
          <w:spacing w:val="5"/>
          <w:sz w:val="28"/>
          <w:szCs w:val="28"/>
        </w:rPr>
        <w:t>Адресность</w:t>
      </w:r>
      <w:proofErr w:type="spellEnd"/>
      <w:r w:rsidRPr="00B62845">
        <w:rPr>
          <w:b/>
          <w:bCs/>
          <w:color w:val="000000"/>
          <w:spacing w:val="5"/>
          <w:sz w:val="28"/>
          <w:szCs w:val="28"/>
        </w:rPr>
        <w:t xml:space="preserve"> программы.</w:t>
      </w:r>
    </w:p>
    <w:p w:rsidR="00B80A6B" w:rsidRPr="00B62845" w:rsidRDefault="00B80A6B" w:rsidP="00B80A6B">
      <w:pPr>
        <w:shd w:val="clear" w:color="auto" w:fill="FFFFFF"/>
        <w:tabs>
          <w:tab w:val="left" w:pos="14400"/>
        </w:tabs>
        <w:ind w:right="386"/>
        <w:rPr>
          <w:sz w:val="28"/>
          <w:szCs w:val="28"/>
        </w:rPr>
      </w:pPr>
      <w:r>
        <w:rPr>
          <w:color w:val="000000"/>
          <w:sz w:val="28"/>
          <w:szCs w:val="28"/>
        </w:rPr>
        <w:t>Возраст: 12-16 лет  (5-9  классы</w:t>
      </w:r>
      <w:r w:rsidRPr="00B62845">
        <w:rPr>
          <w:color w:val="000000"/>
          <w:sz w:val="28"/>
          <w:szCs w:val="28"/>
        </w:rPr>
        <w:t>)</w:t>
      </w:r>
      <w:r w:rsidRPr="00B62845">
        <w:rPr>
          <w:sz w:val="28"/>
          <w:szCs w:val="28"/>
        </w:rPr>
        <w:t xml:space="preserve"> </w:t>
      </w:r>
    </w:p>
    <w:p w:rsidR="00B80A6B" w:rsidRPr="00B62845" w:rsidRDefault="00B80A6B" w:rsidP="00B80A6B">
      <w:pPr>
        <w:shd w:val="clear" w:color="auto" w:fill="FFFFFF"/>
        <w:tabs>
          <w:tab w:val="left" w:pos="14400"/>
        </w:tabs>
        <w:ind w:right="386"/>
        <w:rPr>
          <w:color w:val="000000"/>
          <w:spacing w:val="-3"/>
          <w:sz w:val="28"/>
          <w:szCs w:val="28"/>
        </w:rPr>
      </w:pPr>
      <w:r w:rsidRPr="00B62845">
        <w:rPr>
          <w:color w:val="000000"/>
          <w:sz w:val="28"/>
          <w:szCs w:val="28"/>
        </w:rPr>
        <w:t>Уровень готовности: успешное ок</w:t>
      </w:r>
      <w:r>
        <w:rPr>
          <w:color w:val="000000"/>
          <w:sz w:val="28"/>
          <w:szCs w:val="28"/>
        </w:rPr>
        <w:t>ончание начальной школы (1-4 классы</w:t>
      </w:r>
      <w:r w:rsidRPr="00B62845">
        <w:rPr>
          <w:color w:val="000000"/>
          <w:sz w:val="28"/>
          <w:szCs w:val="28"/>
        </w:rPr>
        <w:t xml:space="preserve">), наличие </w:t>
      </w:r>
      <w:r w:rsidRPr="00B62845">
        <w:rPr>
          <w:color w:val="000000"/>
          <w:spacing w:val="-4"/>
          <w:sz w:val="28"/>
          <w:szCs w:val="28"/>
        </w:rPr>
        <w:t>устойчивой п</w:t>
      </w:r>
      <w:r>
        <w:rPr>
          <w:color w:val="000000"/>
          <w:spacing w:val="-4"/>
          <w:sz w:val="28"/>
          <w:szCs w:val="28"/>
        </w:rPr>
        <w:t>оложительной мотивации к учению, с</w:t>
      </w:r>
      <w:r w:rsidRPr="00B62845">
        <w:rPr>
          <w:color w:val="000000"/>
          <w:spacing w:val="-4"/>
          <w:sz w:val="28"/>
          <w:szCs w:val="28"/>
        </w:rPr>
        <w:t xml:space="preserve">остояние </w:t>
      </w:r>
      <w:r>
        <w:rPr>
          <w:color w:val="000000"/>
          <w:spacing w:val="-4"/>
          <w:sz w:val="28"/>
          <w:szCs w:val="28"/>
        </w:rPr>
        <w:t>здоровья.</w:t>
      </w:r>
    </w:p>
    <w:p w:rsidR="00B80A6B" w:rsidRPr="004418EA" w:rsidRDefault="00B80A6B" w:rsidP="00B80A6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обучения на второй </w:t>
      </w:r>
      <w:r w:rsidRPr="00104E72">
        <w:rPr>
          <w:sz w:val="28"/>
          <w:szCs w:val="28"/>
        </w:rPr>
        <w:t xml:space="preserve"> ступени строится на основе общих закономерностей развития психики ребёнка и новообразований, возникающих благодаря коррекционному обучению и социальному развитию.</w:t>
      </w:r>
    </w:p>
    <w:p w:rsidR="00B80A6B" w:rsidRDefault="00B80A6B" w:rsidP="00B80A6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Итогом освоения адаптированной о</w:t>
      </w:r>
      <w:r w:rsidRPr="00B62845">
        <w:rPr>
          <w:sz w:val="28"/>
          <w:szCs w:val="28"/>
        </w:rPr>
        <w:t xml:space="preserve">бразовательной программы </w:t>
      </w:r>
      <w:r>
        <w:rPr>
          <w:sz w:val="28"/>
          <w:szCs w:val="28"/>
        </w:rPr>
        <w:t xml:space="preserve">основного общего образования </w:t>
      </w:r>
      <w:r w:rsidRPr="00B62845">
        <w:rPr>
          <w:sz w:val="28"/>
          <w:szCs w:val="28"/>
        </w:rPr>
        <w:t>является овладение содержанием дисциплин  учебного плана  основной школы, достижение учащимися  уровня функциональной грамотнос</w:t>
      </w:r>
      <w:r>
        <w:rPr>
          <w:sz w:val="28"/>
          <w:szCs w:val="28"/>
        </w:rPr>
        <w:t>ти</w:t>
      </w:r>
      <w:r w:rsidRPr="00B62845">
        <w:rPr>
          <w:sz w:val="28"/>
          <w:szCs w:val="28"/>
        </w:rPr>
        <w:t>, развитие художественно-эстетического вкуса, навыков художественно-эстетической деятельности. Проект</w:t>
      </w:r>
      <w:r>
        <w:rPr>
          <w:sz w:val="28"/>
          <w:szCs w:val="28"/>
        </w:rPr>
        <w:t xml:space="preserve">ируемым результатом освоения  программы </w:t>
      </w:r>
      <w:r w:rsidRPr="00B62845">
        <w:rPr>
          <w:sz w:val="28"/>
          <w:szCs w:val="28"/>
        </w:rPr>
        <w:t xml:space="preserve"> являются  развитие коммуникативной культуры, готовность к  выбо</w:t>
      </w:r>
      <w:r>
        <w:rPr>
          <w:sz w:val="28"/>
          <w:szCs w:val="28"/>
        </w:rPr>
        <w:t>ру профессии</w:t>
      </w:r>
    </w:p>
    <w:p w:rsidR="00B80A6B" w:rsidRPr="00B62845" w:rsidRDefault="00B80A6B" w:rsidP="00B80A6B">
      <w:pPr>
        <w:widowControl w:val="0"/>
        <w:shd w:val="clear" w:color="auto" w:fill="FFFFFF"/>
        <w:tabs>
          <w:tab w:val="left" w:pos="-142"/>
          <w:tab w:val="left" w:pos="142"/>
          <w:tab w:val="left" w:pos="14400"/>
        </w:tabs>
        <w:autoSpaceDE w:val="0"/>
        <w:ind w:right="386"/>
        <w:jc w:val="both"/>
        <w:rPr>
          <w:color w:val="000000"/>
          <w:spacing w:val="-4"/>
          <w:sz w:val="28"/>
          <w:szCs w:val="28"/>
        </w:rPr>
      </w:pPr>
    </w:p>
    <w:p w:rsidR="00B80A6B" w:rsidRPr="00317B02" w:rsidRDefault="00B80A6B" w:rsidP="00B80A6B">
      <w:pPr>
        <w:pStyle w:val="211"/>
        <w:spacing w:line="240" w:lineRule="auto"/>
        <w:ind w:left="0" w:firstLine="567"/>
        <w:jc w:val="center"/>
        <w:rPr>
          <w:b/>
          <w:bCs/>
          <w:sz w:val="28"/>
          <w:szCs w:val="28"/>
        </w:rPr>
      </w:pPr>
      <w:r w:rsidRPr="00317B02">
        <w:rPr>
          <w:b/>
          <w:bCs/>
          <w:sz w:val="28"/>
          <w:szCs w:val="28"/>
          <w:u w:val="single"/>
        </w:rPr>
        <w:t>Характеристика учебных программ  основного образования</w:t>
      </w:r>
      <w:r w:rsidRPr="00317B02">
        <w:rPr>
          <w:b/>
          <w:bCs/>
          <w:sz w:val="28"/>
          <w:szCs w:val="28"/>
        </w:rPr>
        <w:t>.</w:t>
      </w:r>
    </w:p>
    <w:p w:rsidR="00B80A6B" w:rsidRDefault="00B80A6B" w:rsidP="00B80A6B">
      <w:pPr>
        <w:pStyle w:val="ac"/>
        <w:spacing w:line="240" w:lineRule="auto"/>
        <w:ind w:firstLine="567"/>
        <w:rPr>
          <w:sz w:val="28"/>
          <w:szCs w:val="28"/>
          <w:u w:val="single"/>
        </w:rPr>
      </w:pPr>
      <w:r w:rsidRPr="00B62845">
        <w:rPr>
          <w:sz w:val="28"/>
          <w:szCs w:val="28"/>
        </w:rPr>
        <w:t>В основной  школе использу</w:t>
      </w:r>
      <w:r>
        <w:rPr>
          <w:sz w:val="28"/>
          <w:szCs w:val="28"/>
        </w:rPr>
        <w:t>ются  базовые учебные программы</w:t>
      </w:r>
      <w:r w:rsidRPr="00B62845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специальных (коррекционных) общеобразовательных учреждений </w:t>
      </w:r>
      <w:r>
        <w:rPr>
          <w:sz w:val="28"/>
          <w:szCs w:val="28"/>
          <w:lang w:val="en-US"/>
        </w:rPr>
        <w:t>VIII</w:t>
      </w:r>
      <w:r w:rsidRPr="007F16A7">
        <w:rPr>
          <w:sz w:val="28"/>
          <w:szCs w:val="28"/>
        </w:rPr>
        <w:t xml:space="preserve"> </w:t>
      </w:r>
      <w:r>
        <w:rPr>
          <w:sz w:val="28"/>
          <w:szCs w:val="28"/>
        </w:rPr>
        <w:t>вида</w:t>
      </w:r>
      <w:r w:rsidRPr="00B62845">
        <w:rPr>
          <w:sz w:val="28"/>
          <w:szCs w:val="28"/>
        </w:rPr>
        <w:t>,</w:t>
      </w:r>
      <w:r>
        <w:rPr>
          <w:sz w:val="28"/>
          <w:szCs w:val="28"/>
        </w:rPr>
        <w:t xml:space="preserve"> рабочие программы, утвержденные приказом директором школы</w:t>
      </w:r>
      <w:r w:rsidRPr="00B62845">
        <w:rPr>
          <w:sz w:val="28"/>
          <w:szCs w:val="28"/>
        </w:rPr>
        <w:t>.</w:t>
      </w:r>
      <w:r w:rsidRPr="00B62845">
        <w:rPr>
          <w:sz w:val="28"/>
          <w:szCs w:val="28"/>
          <w:u w:val="single"/>
        </w:rPr>
        <w:t xml:space="preserve"> </w:t>
      </w:r>
    </w:p>
    <w:p w:rsidR="00B80A6B" w:rsidRPr="00F11731" w:rsidRDefault="00B80A6B" w:rsidP="00B80A6B">
      <w:pPr>
        <w:pStyle w:val="ac"/>
        <w:spacing w:line="240" w:lineRule="auto"/>
        <w:ind w:firstLine="567"/>
        <w:jc w:val="center"/>
        <w:rPr>
          <w:b/>
          <w:sz w:val="28"/>
          <w:szCs w:val="28"/>
        </w:rPr>
      </w:pPr>
      <w:r w:rsidRPr="00F11731">
        <w:rPr>
          <w:b/>
          <w:sz w:val="28"/>
          <w:szCs w:val="28"/>
        </w:rPr>
        <w:t>Общеобразовательные курсы представлены следующими предметами</w:t>
      </w:r>
      <w:r>
        <w:rPr>
          <w:b/>
          <w:sz w:val="28"/>
          <w:szCs w:val="28"/>
        </w:rPr>
        <w:t>:</w:t>
      </w:r>
    </w:p>
    <w:p w:rsidR="00B80A6B" w:rsidRPr="00B62845" w:rsidRDefault="00B80A6B" w:rsidP="00B80A6B">
      <w:pPr>
        <w:pStyle w:val="ac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Письмо и развитие речи </w:t>
      </w:r>
      <w:r w:rsidRPr="00B62845">
        <w:rPr>
          <w:b/>
          <w:bCs/>
          <w:sz w:val="28"/>
          <w:szCs w:val="28"/>
        </w:rPr>
        <w:t xml:space="preserve"> </w:t>
      </w:r>
    </w:p>
    <w:p w:rsidR="00B80A6B" w:rsidRDefault="00B80A6B" w:rsidP="00B80A6B">
      <w:pPr>
        <w:tabs>
          <w:tab w:val="left" w:pos="927"/>
        </w:tabs>
        <w:jc w:val="both"/>
        <w:rPr>
          <w:sz w:val="28"/>
          <w:szCs w:val="28"/>
        </w:rPr>
      </w:pPr>
      <w:r w:rsidRPr="00605B91">
        <w:rPr>
          <w:sz w:val="28"/>
          <w:szCs w:val="28"/>
        </w:rPr>
        <w:t>Содержание учебного курса русского языка определяется програм</w:t>
      </w:r>
      <w:r>
        <w:rPr>
          <w:sz w:val="28"/>
          <w:szCs w:val="28"/>
        </w:rPr>
        <w:t>мой   для   специальных (</w:t>
      </w:r>
      <w:r w:rsidRPr="00605B91">
        <w:rPr>
          <w:sz w:val="28"/>
          <w:szCs w:val="28"/>
        </w:rPr>
        <w:t>коррекционных) общеобразов</w:t>
      </w:r>
      <w:r>
        <w:rPr>
          <w:sz w:val="28"/>
          <w:szCs w:val="28"/>
        </w:rPr>
        <w:t xml:space="preserve">ательных учреждений 8 вида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.), утвержденной</w:t>
      </w:r>
      <w:r w:rsidRPr="00605B91">
        <w:rPr>
          <w:sz w:val="28"/>
          <w:szCs w:val="28"/>
        </w:rPr>
        <w:t xml:space="preserve">  Министерством образования </w:t>
      </w:r>
      <w:r>
        <w:rPr>
          <w:sz w:val="28"/>
          <w:szCs w:val="28"/>
        </w:rPr>
        <w:t xml:space="preserve">  РФ. Автор В.В.Воронкова. </w:t>
      </w:r>
    </w:p>
    <w:p w:rsidR="00B80A6B" w:rsidRPr="00605B91" w:rsidRDefault="00B80A6B" w:rsidP="00B80A6B">
      <w:pPr>
        <w:tabs>
          <w:tab w:val="left" w:pos="927"/>
        </w:tabs>
        <w:jc w:val="both"/>
        <w:rPr>
          <w:sz w:val="28"/>
          <w:szCs w:val="28"/>
        </w:rPr>
      </w:pPr>
      <w:r>
        <w:rPr>
          <w:sz w:val="28"/>
          <w:szCs w:val="28"/>
        </w:rPr>
        <w:t>2000 г.</w:t>
      </w:r>
    </w:p>
    <w:p w:rsidR="00B80A6B" w:rsidRPr="00B62845" w:rsidRDefault="00B80A6B" w:rsidP="00B80A6B">
      <w:pPr>
        <w:ind w:firstLine="567"/>
        <w:jc w:val="both"/>
        <w:rPr>
          <w:sz w:val="28"/>
          <w:szCs w:val="28"/>
        </w:rPr>
      </w:pPr>
      <w:r w:rsidRPr="00B62845">
        <w:rPr>
          <w:sz w:val="28"/>
          <w:szCs w:val="28"/>
        </w:rPr>
        <w:t xml:space="preserve">К ведущим </w:t>
      </w:r>
      <w:proofErr w:type="spellStart"/>
      <w:r w:rsidRPr="00B62845">
        <w:rPr>
          <w:sz w:val="28"/>
          <w:szCs w:val="28"/>
        </w:rPr>
        <w:t>общеучебным</w:t>
      </w:r>
      <w:proofErr w:type="spellEnd"/>
      <w:r w:rsidRPr="00B62845">
        <w:rPr>
          <w:sz w:val="28"/>
          <w:szCs w:val="28"/>
        </w:rPr>
        <w:t xml:space="preserve"> целям  программы по русскому языку   относится  формирование следующих  основных умений: </w:t>
      </w:r>
    </w:p>
    <w:p w:rsidR="00B80A6B" w:rsidRPr="00B62845" w:rsidRDefault="00B80A6B" w:rsidP="00B80A6B">
      <w:pPr>
        <w:numPr>
          <w:ilvl w:val="0"/>
          <w:numId w:val="5"/>
        </w:numPr>
        <w:tabs>
          <w:tab w:val="left" w:pos="927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учащимися навыками правильного, беглого и выразительного чтения доступных их пониманию произведений; </w:t>
      </w:r>
    </w:p>
    <w:p w:rsidR="00B80A6B" w:rsidRPr="00B62845" w:rsidRDefault="00B80A6B" w:rsidP="00B80A6B">
      <w:pPr>
        <w:numPr>
          <w:ilvl w:val="0"/>
          <w:numId w:val="5"/>
        </w:numPr>
        <w:tabs>
          <w:tab w:val="left" w:pos="927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получение  достаточно прочного навыка грамотного письма;</w:t>
      </w:r>
    </w:p>
    <w:p w:rsidR="00B80A6B" w:rsidRPr="00B62845" w:rsidRDefault="00B80A6B" w:rsidP="00B80A6B">
      <w:pPr>
        <w:numPr>
          <w:ilvl w:val="0"/>
          <w:numId w:val="5"/>
        </w:numPr>
        <w:tabs>
          <w:tab w:val="left" w:pos="927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умение правильно и последовательно излагать свои мысли в устной и письменной форме;</w:t>
      </w:r>
      <w:r w:rsidRPr="00B62845">
        <w:rPr>
          <w:sz w:val="28"/>
          <w:szCs w:val="28"/>
        </w:rPr>
        <w:t xml:space="preserve"> </w:t>
      </w:r>
    </w:p>
    <w:p w:rsidR="00B80A6B" w:rsidRDefault="00B80A6B" w:rsidP="00B80A6B">
      <w:pPr>
        <w:numPr>
          <w:ilvl w:val="0"/>
          <w:numId w:val="5"/>
        </w:numPr>
        <w:tabs>
          <w:tab w:val="left" w:pos="927"/>
        </w:tabs>
        <w:spacing w:after="280"/>
        <w:ind w:left="92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умение быть социально адаптированным в плане общего развития 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нравственных качеств.</w:t>
      </w:r>
      <w:r w:rsidRPr="00B62845">
        <w:rPr>
          <w:b/>
          <w:bCs/>
          <w:sz w:val="28"/>
          <w:szCs w:val="28"/>
        </w:rPr>
        <w:t xml:space="preserve">       </w:t>
      </w:r>
    </w:p>
    <w:p w:rsidR="00B80A6B" w:rsidRPr="00921FB8" w:rsidRDefault="00B80A6B" w:rsidP="00B80A6B">
      <w:pPr>
        <w:tabs>
          <w:tab w:val="left" w:pos="927"/>
        </w:tabs>
        <w:spacing w:after="280"/>
        <w:jc w:val="both"/>
        <w:rPr>
          <w:b/>
          <w:bCs/>
          <w:sz w:val="28"/>
          <w:szCs w:val="28"/>
        </w:rPr>
      </w:pPr>
      <w:r w:rsidRPr="00921FB8">
        <w:rPr>
          <w:b/>
          <w:bCs/>
          <w:sz w:val="28"/>
          <w:szCs w:val="28"/>
        </w:rPr>
        <w:t>Чтение и развитие речи</w:t>
      </w:r>
    </w:p>
    <w:p w:rsidR="00B80A6B" w:rsidRPr="00B62845" w:rsidRDefault="00B80A6B" w:rsidP="00B80A6B">
      <w:pPr>
        <w:spacing w:before="280" w:after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уроках чтения продолжается формирование техники чтения. Большое внимание уделяется развитию речи детей и их мышлению. Школьники учатся отвечать на поставленные вопросы, правильно и последовательно  передавать содержание прочитанного, кратко пересказывать основные события, называть героев произведений, оценивать их поступки, делать выводы, обобщения.</w:t>
      </w:r>
      <w:r w:rsidRPr="00B62845">
        <w:rPr>
          <w:sz w:val="28"/>
          <w:szCs w:val="28"/>
        </w:rPr>
        <w:t xml:space="preserve"> </w:t>
      </w:r>
    </w:p>
    <w:p w:rsidR="00B80A6B" w:rsidRDefault="00B80A6B" w:rsidP="00B80A6B">
      <w:pPr>
        <w:tabs>
          <w:tab w:val="left" w:pos="927"/>
        </w:tabs>
        <w:jc w:val="both"/>
        <w:rPr>
          <w:sz w:val="28"/>
          <w:szCs w:val="28"/>
        </w:rPr>
      </w:pPr>
      <w:r w:rsidRPr="00674067">
        <w:rPr>
          <w:sz w:val="28"/>
          <w:szCs w:val="28"/>
        </w:rPr>
        <w:t xml:space="preserve">В курсе чтения реализуется  программа </w:t>
      </w:r>
      <w:r>
        <w:rPr>
          <w:sz w:val="28"/>
          <w:szCs w:val="28"/>
        </w:rPr>
        <w:t xml:space="preserve"> по чтению  для   специальных (</w:t>
      </w:r>
      <w:r w:rsidRPr="00674067">
        <w:rPr>
          <w:sz w:val="28"/>
          <w:szCs w:val="28"/>
        </w:rPr>
        <w:t xml:space="preserve">коррекционных) общеобразовательных учреждений 8 вида </w:t>
      </w:r>
      <w:r>
        <w:rPr>
          <w:sz w:val="28"/>
          <w:szCs w:val="28"/>
        </w:rPr>
        <w:t xml:space="preserve">(5-9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.), утвержденной</w:t>
      </w:r>
      <w:r w:rsidRPr="00605B91">
        <w:rPr>
          <w:sz w:val="28"/>
          <w:szCs w:val="28"/>
        </w:rPr>
        <w:t xml:space="preserve">  Министерством образования </w:t>
      </w:r>
      <w:r>
        <w:rPr>
          <w:sz w:val="28"/>
          <w:szCs w:val="28"/>
        </w:rPr>
        <w:t xml:space="preserve">  РФ. Автор В.В.Воронкова. </w:t>
      </w:r>
    </w:p>
    <w:p w:rsidR="00B80A6B" w:rsidRPr="00605B91" w:rsidRDefault="00B80A6B" w:rsidP="00B80A6B">
      <w:pPr>
        <w:tabs>
          <w:tab w:val="left" w:pos="927"/>
        </w:tabs>
        <w:jc w:val="both"/>
        <w:rPr>
          <w:sz w:val="28"/>
          <w:szCs w:val="28"/>
        </w:rPr>
      </w:pPr>
      <w:r>
        <w:rPr>
          <w:sz w:val="28"/>
          <w:szCs w:val="28"/>
        </w:rPr>
        <w:t>2000 г.</w:t>
      </w:r>
    </w:p>
    <w:p w:rsidR="00B80A6B" w:rsidRDefault="00B80A6B" w:rsidP="00B80A6B">
      <w:pPr>
        <w:pStyle w:val="2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Математика</w:t>
      </w:r>
    </w:p>
    <w:p w:rsidR="00B80A6B" w:rsidRDefault="00B80A6B" w:rsidP="00B80A6B">
      <w:pPr>
        <w:rPr>
          <w:sz w:val="28"/>
          <w:szCs w:val="28"/>
        </w:rPr>
      </w:pPr>
      <w:r w:rsidRPr="00467738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 обучения математике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80A6B" w:rsidRDefault="00B80A6B" w:rsidP="00B80A6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дать учащимся доступные количественные, пространственные и временные геометрические представления, которые помогут им в дальнейшем включиться в трудовую деятельность;</w:t>
      </w:r>
    </w:p>
    <w:p w:rsidR="00B80A6B" w:rsidRDefault="00B80A6B" w:rsidP="00B80A6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процесс обучения математике для повышения уровня общего развития учащихся,  коррекции недостатков их познавательной деятельности и личностных качеств;</w:t>
      </w:r>
    </w:p>
    <w:p w:rsidR="00B80A6B" w:rsidRDefault="00B80A6B" w:rsidP="00B80A6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в учащихся целенаправленность, терпеливость, работоспособность, трудолюбие, самостоятельность, навыки самоконтроля, умения планировать свою работу,   развивать точность и глазомер.</w:t>
      </w:r>
    </w:p>
    <w:p w:rsidR="00B80A6B" w:rsidRDefault="00B80A6B" w:rsidP="00B80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Программа определяет оптимальный объем знаний и умений, который доступен большинству учащихся.</w:t>
      </w:r>
    </w:p>
    <w:p w:rsidR="00B80A6B" w:rsidRDefault="00B80A6B" w:rsidP="00B80A6B">
      <w:pPr>
        <w:tabs>
          <w:tab w:val="left" w:pos="927"/>
        </w:tabs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 курсе математики</w:t>
      </w:r>
      <w:r w:rsidRPr="00467738">
        <w:rPr>
          <w:sz w:val="28"/>
          <w:szCs w:val="28"/>
        </w:rPr>
        <w:t xml:space="preserve"> реализуется  программа</w:t>
      </w:r>
      <w:r>
        <w:rPr>
          <w:sz w:val="28"/>
          <w:szCs w:val="28"/>
        </w:rPr>
        <w:t xml:space="preserve">  по математике  для   специальных (</w:t>
      </w:r>
      <w:r w:rsidRPr="00467738">
        <w:rPr>
          <w:sz w:val="28"/>
          <w:szCs w:val="28"/>
        </w:rPr>
        <w:t>коррекционных) общеобразов</w:t>
      </w:r>
      <w:r>
        <w:rPr>
          <w:sz w:val="28"/>
          <w:szCs w:val="28"/>
        </w:rPr>
        <w:t>ательных учреждений 8 вида (5-9</w:t>
      </w:r>
      <w:r w:rsidRPr="00467738">
        <w:rPr>
          <w:sz w:val="28"/>
          <w:szCs w:val="28"/>
        </w:rPr>
        <w:t xml:space="preserve"> </w:t>
      </w:r>
      <w:proofErr w:type="spellStart"/>
      <w:r w:rsidRPr="00467738">
        <w:rPr>
          <w:sz w:val="28"/>
          <w:szCs w:val="28"/>
        </w:rPr>
        <w:t>кл</w:t>
      </w:r>
      <w:proofErr w:type="spellEnd"/>
      <w:r w:rsidRPr="00467738">
        <w:rPr>
          <w:sz w:val="28"/>
          <w:szCs w:val="28"/>
        </w:rPr>
        <w:t>.), утвержденная  Министерство</w:t>
      </w:r>
      <w:r>
        <w:rPr>
          <w:sz w:val="28"/>
          <w:szCs w:val="28"/>
        </w:rPr>
        <w:t xml:space="preserve">м образования </w:t>
      </w:r>
      <w:r w:rsidRPr="00467738">
        <w:rPr>
          <w:sz w:val="28"/>
          <w:szCs w:val="28"/>
        </w:rPr>
        <w:t xml:space="preserve">  РФ. Автор</w:t>
      </w:r>
      <w:r>
        <w:rPr>
          <w:sz w:val="28"/>
          <w:szCs w:val="28"/>
        </w:rPr>
        <w:t xml:space="preserve">ы: М.Н.Перова, </w:t>
      </w:r>
      <w:proofErr w:type="spellStart"/>
      <w:r>
        <w:rPr>
          <w:sz w:val="28"/>
          <w:szCs w:val="28"/>
        </w:rPr>
        <w:t>В.В.Экк</w:t>
      </w:r>
      <w:proofErr w:type="spellEnd"/>
      <w:r>
        <w:rPr>
          <w:sz w:val="28"/>
          <w:szCs w:val="28"/>
        </w:rPr>
        <w:t xml:space="preserve">., </w:t>
      </w:r>
      <w:r w:rsidRPr="00467738">
        <w:rPr>
          <w:sz w:val="28"/>
          <w:szCs w:val="28"/>
        </w:rPr>
        <w:t>2000 г.</w:t>
      </w:r>
    </w:p>
    <w:p w:rsidR="00B80A6B" w:rsidRPr="0036196C" w:rsidRDefault="00B80A6B" w:rsidP="00B80A6B">
      <w:pPr>
        <w:shd w:val="clear" w:color="auto" w:fill="FFFFFF"/>
        <w:ind w:right="-1" w:firstLine="567"/>
        <w:jc w:val="center"/>
        <w:rPr>
          <w:b/>
          <w:bCs/>
          <w:color w:val="000000"/>
          <w:spacing w:val="9"/>
          <w:sz w:val="28"/>
          <w:szCs w:val="28"/>
        </w:rPr>
      </w:pPr>
      <w:r w:rsidRPr="0036196C">
        <w:rPr>
          <w:b/>
          <w:bCs/>
          <w:color w:val="000000"/>
          <w:spacing w:val="9"/>
          <w:sz w:val="28"/>
          <w:szCs w:val="28"/>
        </w:rPr>
        <w:t>При изучении предметов «Природоведение», «Биология» должны быть сформированы: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 xml:space="preserve">основы практико-ориентированных знаний о природе и человеке; 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представления о природных объектах и явлениях как компонентах единого мира;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умение узнавать изученные объекты и явления живой и нежи</w:t>
      </w:r>
      <w:r w:rsidRPr="0036196C">
        <w:rPr>
          <w:color w:val="000000"/>
          <w:spacing w:val="1"/>
          <w:sz w:val="28"/>
          <w:szCs w:val="28"/>
        </w:rPr>
        <w:softHyphen/>
        <w:t>вой природы;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умение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умение сравнивать объекты живой и неживой природы на ос</w:t>
      </w:r>
      <w:r w:rsidRPr="0036196C">
        <w:rPr>
          <w:color w:val="000000"/>
          <w:spacing w:val="1"/>
          <w:sz w:val="28"/>
          <w:szCs w:val="28"/>
        </w:rPr>
        <w:softHyphen/>
        <w:t>нове внешних признаков или известных характерных свойств и проводить простейшую классификацию изученных объектов природы;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умение проводить несложные наблюдения в окружающей среде и ставить опыты, используя простейшее лабораторное обору</w:t>
      </w:r>
      <w:r w:rsidRPr="0036196C">
        <w:rPr>
          <w:color w:val="000000"/>
          <w:spacing w:val="1"/>
          <w:sz w:val="28"/>
          <w:szCs w:val="28"/>
        </w:rPr>
        <w:softHyphen/>
        <w:t>дование и измерительные приборы; следовать инструкциям и правилам техники безопасности при проведении наблюдений и опытов;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умение использовать естественно</w:t>
      </w:r>
      <w:r w:rsidRPr="0036196C">
        <w:rPr>
          <w:color w:val="000000"/>
          <w:spacing w:val="1"/>
          <w:sz w:val="28"/>
          <w:szCs w:val="28"/>
        </w:rPr>
        <w:t>научные тексты (на бумажных и электронных носителях, в том числе в контролируемом Ин</w:t>
      </w:r>
      <w:r w:rsidRPr="0036196C">
        <w:rPr>
          <w:color w:val="000000"/>
          <w:spacing w:val="1"/>
          <w:sz w:val="28"/>
          <w:szCs w:val="28"/>
        </w:rPr>
        <w:softHyphen/>
        <w:t>тернете) с целью поиска информации, ответов на вопросы, объяснений,  создания собственных устных или письменных высказываний;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понимание необходимости здорового образа жизни, со</w:t>
      </w:r>
      <w:r w:rsidRPr="0036196C">
        <w:rPr>
          <w:color w:val="000000"/>
          <w:spacing w:val="1"/>
          <w:sz w:val="28"/>
          <w:szCs w:val="28"/>
        </w:rPr>
        <w:softHyphen/>
        <w:t xml:space="preserve">блюдения правил безопасного поведения; 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умение использовать зна</w:t>
      </w:r>
      <w:r w:rsidRPr="0036196C">
        <w:rPr>
          <w:color w:val="000000"/>
          <w:spacing w:val="1"/>
          <w:sz w:val="28"/>
          <w:szCs w:val="28"/>
        </w:rPr>
        <w:softHyphen/>
        <w:t>ния о строении и функционировании организма человека для сохранения и укрепления своего здоровья;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lastRenderedPageBreak/>
        <w:t>умение пользоваться простыми навыками самоконтроля са</w:t>
      </w:r>
      <w:r w:rsidRPr="0036196C">
        <w:rPr>
          <w:color w:val="000000"/>
          <w:spacing w:val="1"/>
          <w:sz w:val="28"/>
          <w:szCs w:val="28"/>
        </w:rPr>
        <w:softHyphen/>
        <w:t>мочувствия для сохранения здоровья, осознанно выполнять режим дня, правила рационального питания и личной гигиены;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умение использовать  при  проведении практических работ инструменты  ИКТ     (фото -   и   видеокамеру,   микрофон и др.) для записи и обработки информации, готовить не</w:t>
      </w:r>
      <w:r w:rsidRPr="0036196C">
        <w:rPr>
          <w:color w:val="000000"/>
          <w:spacing w:val="1"/>
          <w:sz w:val="28"/>
          <w:szCs w:val="28"/>
        </w:rPr>
        <w:softHyphen/>
        <w:t>большие презентации по результатам наблюдений и опытов;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умение обнаруживать простейшие взаимосвязи между живой и неживой природой, взаимосвязи в живой природе, определять характер взаимоотношений человека и природы;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осознание ценности природы и необходимости нес</w:t>
      </w:r>
      <w:r w:rsidRPr="0036196C">
        <w:rPr>
          <w:color w:val="000000"/>
          <w:spacing w:val="1"/>
          <w:sz w:val="28"/>
          <w:szCs w:val="28"/>
        </w:rPr>
        <w:softHyphen/>
        <w:t>ти ответственность за её сохранение, соблюдать прави</w:t>
      </w:r>
      <w:r w:rsidRPr="0036196C">
        <w:rPr>
          <w:color w:val="000000"/>
          <w:spacing w:val="1"/>
          <w:sz w:val="28"/>
          <w:szCs w:val="28"/>
        </w:rPr>
        <w:softHyphen/>
        <w:t xml:space="preserve">ла </w:t>
      </w:r>
      <w:proofErr w:type="spellStart"/>
      <w:r w:rsidRPr="0036196C">
        <w:rPr>
          <w:color w:val="000000"/>
          <w:spacing w:val="1"/>
          <w:sz w:val="28"/>
          <w:szCs w:val="28"/>
        </w:rPr>
        <w:t>экологичного</w:t>
      </w:r>
      <w:proofErr w:type="spellEnd"/>
      <w:r w:rsidRPr="0036196C">
        <w:rPr>
          <w:color w:val="000000"/>
          <w:spacing w:val="1"/>
          <w:sz w:val="28"/>
          <w:szCs w:val="28"/>
        </w:rPr>
        <w:t xml:space="preserve"> поведения в школе, и в быту (раздельный сбор мусора, экономия воды и электроэнергии) и природ</w:t>
      </w:r>
      <w:r w:rsidRPr="0036196C">
        <w:rPr>
          <w:color w:val="000000"/>
          <w:spacing w:val="1"/>
          <w:sz w:val="28"/>
          <w:szCs w:val="28"/>
        </w:rPr>
        <w:softHyphen/>
        <w:t>ной среде;</w:t>
      </w:r>
    </w:p>
    <w:p w:rsidR="00B80A6B" w:rsidRPr="0036196C" w:rsidRDefault="00B80A6B" w:rsidP="00B80A6B">
      <w:pPr>
        <w:shd w:val="clear" w:color="auto" w:fill="FFFFFF"/>
        <w:ind w:right="-1" w:firstLine="567"/>
        <w:jc w:val="both"/>
        <w:rPr>
          <w:color w:val="000000"/>
          <w:spacing w:val="1"/>
          <w:sz w:val="28"/>
          <w:szCs w:val="28"/>
        </w:rPr>
      </w:pPr>
    </w:p>
    <w:p w:rsidR="00B80A6B" w:rsidRPr="0036196C" w:rsidRDefault="00B80A6B" w:rsidP="00B80A6B">
      <w:pPr>
        <w:shd w:val="clear" w:color="auto" w:fill="FFFFFF"/>
        <w:ind w:right="-1" w:firstLine="567"/>
        <w:jc w:val="center"/>
        <w:rPr>
          <w:b/>
          <w:bCs/>
          <w:color w:val="000000"/>
          <w:spacing w:val="9"/>
          <w:sz w:val="28"/>
          <w:szCs w:val="28"/>
        </w:rPr>
      </w:pPr>
      <w:r w:rsidRPr="0036196C">
        <w:rPr>
          <w:b/>
          <w:bCs/>
          <w:color w:val="000000"/>
          <w:spacing w:val="9"/>
          <w:sz w:val="28"/>
          <w:szCs w:val="28"/>
        </w:rPr>
        <w:t>При изучении предмета «География» должны быть сформированы:</w:t>
      </w:r>
    </w:p>
    <w:p w:rsidR="00B80A6B" w:rsidRPr="0036196C" w:rsidRDefault="00B80A6B" w:rsidP="00B80A6B">
      <w:pPr>
        <w:shd w:val="clear" w:color="auto" w:fill="FFFFFF"/>
        <w:ind w:right="-1" w:firstLine="567"/>
        <w:jc w:val="both"/>
        <w:rPr>
          <w:color w:val="000000"/>
          <w:spacing w:val="1"/>
          <w:sz w:val="28"/>
          <w:szCs w:val="28"/>
        </w:rPr>
      </w:pP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умение находить на карте мира, глобусе географические объекты, Российскую Федерацию, на карте России — Москву,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умение узнавать государственную символику Российской Феде</w:t>
      </w:r>
      <w:r w:rsidRPr="0036196C">
        <w:rPr>
          <w:color w:val="000000"/>
          <w:spacing w:val="1"/>
          <w:sz w:val="28"/>
          <w:szCs w:val="28"/>
        </w:rPr>
        <w:softHyphen/>
        <w:t xml:space="preserve">рации и своего региона; 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умение использовать готовые модели (глобус, карта, план) для объяснения явлений или описания свойств объектов;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умение определять стороны горизонта, ориентироваться по Солнцу, компасу и местным признакам природы;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умение читать простейшие планы местности;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умение показывать на карте изученные объекты, обозначать их на контурной карте;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умение давать элементарное описание природы по зонам;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умение устанавливать взаимосвязь между климатом, растительным и животным миром, природными условиями и занятиями населения;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 xml:space="preserve">умение находить на политической карте изученные государства и их столицы, описывать природные условия и </w:t>
      </w:r>
      <w:r w:rsidRPr="0036196C">
        <w:rPr>
          <w:spacing w:val="1"/>
          <w:sz w:val="28"/>
          <w:szCs w:val="28"/>
        </w:rPr>
        <w:t>достопримечательности изученных стран.</w:t>
      </w:r>
    </w:p>
    <w:p w:rsidR="00B80A6B" w:rsidRPr="007F1A2B" w:rsidRDefault="00B80A6B" w:rsidP="00B80A6B">
      <w:pPr>
        <w:shd w:val="clear" w:color="auto" w:fill="FFFFFF"/>
        <w:ind w:right="-1" w:firstLine="567"/>
        <w:rPr>
          <w:b/>
          <w:bCs/>
          <w:color w:val="000000"/>
          <w:spacing w:val="9"/>
          <w:sz w:val="28"/>
          <w:szCs w:val="28"/>
        </w:rPr>
      </w:pPr>
      <w:r w:rsidRPr="007F1A2B">
        <w:rPr>
          <w:b/>
          <w:bCs/>
          <w:color w:val="000000"/>
          <w:spacing w:val="9"/>
          <w:sz w:val="28"/>
          <w:szCs w:val="28"/>
        </w:rPr>
        <w:t>При изучении предметов «История» и «О</w:t>
      </w:r>
      <w:r>
        <w:rPr>
          <w:b/>
          <w:bCs/>
          <w:color w:val="000000"/>
          <w:spacing w:val="9"/>
          <w:sz w:val="28"/>
          <w:szCs w:val="28"/>
        </w:rPr>
        <w:t>бществознание</w:t>
      </w:r>
      <w:r w:rsidRPr="007F1A2B">
        <w:rPr>
          <w:b/>
          <w:bCs/>
          <w:color w:val="000000"/>
          <w:spacing w:val="9"/>
          <w:sz w:val="28"/>
          <w:szCs w:val="28"/>
        </w:rPr>
        <w:t>» должны быть сформированы:</w:t>
      </w:r>
    </w:p>
    <w:p w:rsidR="00B80A6B" w:rsidRPr="007F1A2B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7F1A2B">
        <w:rPr>
          <w:color w:val="000000"/>
          <w:spacing w:val="1"/>
          <w:sz w:val="28"/>
          <w:szCs w:val="28"/>
        </w:rPr>
        <w:t>умение различать прошлое, настоящее, будущее; соотносить изу</w:t>
      </w:r>
      <w:r w:rsidRPr="007F1A2B">
        <w:rPr>
          <w:color w:val="000000"/>
          <w:spacing w:val="1"/>
          <w:sz w:val="28"/>
          <w:szCs w:val="28"/>
        </w:rPr>
        <w:softHyphen/>
        <w:t>ченные исторические события с датами, конкретную дату с ве</w:t>
      </w:r>
      <w:r w:rsidRPr="007F1A2B">
        <w:rPr>
          <w:color w:val="000000"/>
          <w:spacing w:val="1"/>
          <w:sz w:val="28"/>
          <w:szCs w:val="28"/>
        </w:rPr>
        <w:softHyphen/>
        <w:t>ком; находить место изученных событий на «ленте времени»;</w:t>
      </w:r>
    </w:p>
    <w:p w:rsidR="00B80A6B" w:rsidRPr="007F1A2B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7F1A2B">
        <w:rPr>
          <w:color w:val="000000"/>
          <w:spacing w:val="1"/>
          <w:sz w:val="28"/>
          <w:szCs w:val="28"/>
        </w:rPr>
        <w:t>умение на основе имеющихся знаний отличать реальные исторические факты от вымыслов;</w:t>
      </w:r>
    </w:p>
    <w:p w:rsidR="00B80A6B" w:rsidRPr="007F1A2B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7F1A2B">
        <w:rPr>
          <w:color w:val="000000"/>
          <w:spacing w:val="1"/>
          <w:sz w:val="28"/>
          <w:szCs w:val="28"/>
        </w:rPr>
        <w:t>умение соотносить  факты, относящиеся к обра</w:t>
      </w:r>
      <w:r w:rsidRPr="007F1A2B">
        <w:rPr>
          <w:color w:val="000000"/>
          <w:spacing w:val="1"/>
          <w:sz w:val="28"/>
          <w:szCs w:val="28"/>
        </w:rPr>
        <w:softHyphen/>
        <w:t>зу жизни,  обычаям и верованиям своих предков, с различными историческими периодами;</w:t>
      </w:r>
    </w:p>
    <w:p w:rsidR="00B80A6B" w:rsidRPr="007F1A2B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7F1A2B">
        <w:rPr>
          <w:color w:val="000000"/>
          <w:spacing w:val="1"/>
          <w:sz w:val="28"/>
          <w:szCs w:val="28"/>
        </w:rPr>
        <w:lastRenderedPageBreak/>
        <w:t>умение использовать различные справочные издания (учебники, словари, энциклопедии, включая компьютерные) с целью поиска познавательной ин</w:t>
      </w:r>
      <w:r w:rsidRPr="007F1A2B">
        <w:rPr>
          <w:color w:val="000000"/>
          <w:spacing w:val="1"/>
          <w:sz w:val="28"/>
          <w:szCs w:val="28"/>
        </w:rPr>
        <w:softHyphen/>
        <w:t>формации,  ответов на вопросы,  объяснений, для создания собственных устных или письменных высказываний;</w:t>
      </w:r>
    </w:p>
    <w:p w:rsidR="00B80A6B" w:rsidRPr="007F1A2B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7F1A2B">
        <w:rPr>
          <w:color w:val="000000"/>
          <w:spacing w:val="1"/>
          <w:sz w:val="28"/>
          <w:szCs w:val="28"/>
        </w:rPr>
        <w:t>умение ориентироваться в важнейших для страны событиях и фактах прошлого и настоящего; оценивать их возможное влияние на будущее;</w:t>
      </w:r>
    </w:p>
    <w:p w:rsidR="00B80A6B" w:rsidRPr="007F1A2B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7F1A2B">
        <w:rPr>
          <w:color w:val="000000"/>
          <w:spacing w:val="1"/>
          <w:sz w:val="28"/>
          <w:szCs w:val="28"/>
        </w:rPr>
        <w:t>чувство гордости за свою Родину, российский народ и его историю, осознание своей этнической и национальной принадлежности в контексте ценностей многонационального российского общества;</w:t>
      </w:r>
    </w:p>
    <w:p w:rsidR="00B80A6B" w:rsidRPr="007F1A2B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7F1A2B">
        <w:rPr>
          <w:color w:val="000000"/>
          <w:spacing w:val="1"/>
          <w:sz w:val="28"/>
          <w:szCs w:val="28"/>
        </w:rPr>
        <w:t xml:space="preserve">начальные представления об устройстве общества, о социальных объектах и явлениях как компонентах единого мира; </w:t>
      </w:r>
    </w:p>
    <w:p w:rsidR="00B80A6B" w:rsidRPr="007F1A2B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7F1A2B">
        <w:rPr>
          <w:color w:val="000000"/>
          <w:spacing w:val="1"/>
          <w:sz w:val="28"/>
          <w:szCs w:val="28"/>
        </w:rPr>
        <w:t>целостный взгляд на мир в его органичном единстве и разнообразии народов, культур и религий;</w:t>
      </w:r>
    </w:p>
    <w:p w:rsidR="00B80A6B" w:rsidRPr="007F1A2B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7F1A2B">
        <w:rPr>
          <w:color w:val="000000"/>
          <w:spacing w:val="1"/>
          <w:sz w:val="28"/>
          <w:szCs w:val="28"/>
        </w:rPr>
        <w:t>представления о нравственных нормах, о добре и зле, должном и недопустимом, ко</w:t>
      </w:r>
      <w:r w:rsidRPr="007F1A2B">
        <w:rPr>
          <w:color w:val="000000"/>
          <w:spacing w:val="1"/>
          <w:sz w:val="28"/>
          <w:szCs w:val="28"/>
        </w:rPr>
        <w:softHyphen/>
        <w:t>торые станут базой самостоятельных поступков и действий на основе морального выбора;</w:t>
      </w:r>
    </w:p>
    <w:p w:rsidR="00B80A6B" w:rsidRPr="007F1A2B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7F1A2B">
        <w:rPr>
          <w:color w:val="000000"/>
          <w:spacing w:val="1"/>
          <w:sz w:val="28"/>
          <w:szCs w:val="28"/>
        </w:rPr>
        <w:t>практико-ориентированные знания о человеке и обществе, осознание своей неразрывной связи с жизнью общества;</w:t>
      </w:r>
    </w:p>
    <w:p w:rsidR="00B80A6B" w:rsidRPr="007F1A2B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7F1A2B">
        <w:rPr>
          <w:color w:val="000000"/>
          <w:spacing w:val="1"/>
          <w:sz w:val="28"/>
          <w:szCs w:val="28"/>
        </w:rPr>
        <w:t>умение оценивать характер взаимоотношений людей в различ</w:t>
      </w:r>
      <w:r w:rsidRPr="007F1A2B">
        <w:rPr>
          <w:color w:val="000000"/>
          <w:spacing w:val="1"/>
          <w:sz w:val="28"/>
          <w:szCs w:val="28"/>
        </w:rPr>
        <w:softHyphen/>
        <w:t>ных социальных группах (семья, общество сверстников, эт</w:t>
      </w:r>
      <w:r w:rsidRPr="007F1A2B">
        <w:rPr>
          <w:color w:val="000000"/>
          <w:spacing w:val="1"/>
          <w:sz w:val="28"/>
          <w:szCs w:val="28"/>
        </w:rPr>
        <w:softHyphen/>
        <w:t>нос), как основа навыков адаптации в динамично изменяющемся и развива</w:t>
      </w:r>
      <w:r w:rsidRPr="007F1A2B">
        <w:rPr>
          <w:color w:val="000000"/>
          <w:spacing w:val="1"/>
          <w:sz w:val="28"/>
          <w:szCs w:val="28"/>
        </w:rPr>
        <w:softHyphen/>
        <w:t>ющемся мире;</w:t>
      </w:r>
    </w:p>
    <w:p w:rsidR="00B80A6B" w:rsidRPr="007F1A2B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7F1A2B">
        <w:rPr>
          <w:color w:val="000000"/>
          <w:spacing w:val="1"/>
          <w:sz w:val="28"/>
          <w:szCs w:val="28"/>
        </w:rPr>
        <w:t>уважение к законам, нормам  и правилам, готовность их выполнять;</w:t>
      </w:r>
    </w:p>
    <w:p w:rsidR="00B80A6B" w:rsidRPr="007F1A2B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7F1A2B">
        <w:rPr>
          <w:color w:val="000000"/>
          <w:spacing w:val="1"/>
          <w:sz w:val="28"/>
          <w:szCs w:val="28"/>
        </w:rPr>
        <w:t>гуманистические и демократические ценностные ориентации, способствующие формированию гражданской ответственности;</w:t>
      </w:r>
    </w:p>
    <w:p w:rsidR="00B80A6B" w:rsidRPr="007F1A2B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7F1A2B">
        <w:rPr>
          <w:color w:val="000000"/>
          <w:spacing w:val="1"/>
          <w:sz w:val="28"/>
          <w:szCs w:val="28"/>
        </w:rPr>
        <w:t>основы духовно-нравственных ценностей личности, способность оценивать на основе традиционных моральных норм и нравственных идеалов отношение к себе, другим людям, обществу, государству, Отечеству, миру в целом.</w:t>
      </w:r>
    </w:p>
    <w:p w:rsidR="00B80A6B" w:rsidRPr="0056319B" w:rsidRDefault="00B80A6B" w:rsidP="00B80A6B">
      <w:pPr>
        <w:tabs>
          <w:tab w:val="left" w:pos="927"/>
        </w:tabs>
        <w:spacing w:before="280" w:after="280"/>
        <w:jc w:val="both"/>
        <w:rPr>
          <w:sz w:val="28"/>
          <w:szCs w:val="28"/>
        </w:rPr>
      </w:pPr>
      <w:r w:rsidRPr="0036196C">
        <w:rPr>
          <w:b/>
          <w:bCs/>
          <w:color w:val="000000"/>
          <w:spacing w:val="9"/>
          <w:sz w:val="28"/>
          <w:szCs w:val="28"/>
        </w:rPr>
        <w:t xml:space="preserve">При изучении предмета </w:t>
      </w:r>
      <w:r>
        <w:rPr>
          <w:b/>
          <w:bCs/>
          <w:color w:val="000000"/>
          <w:spacing w:val="9"/>
          <w:sz w:val="28"/>
          <w:szCs w:val="28"/>
        </w:rPr>
        <w:t>«</w:t>
      </w:r>
      <w:r w:rsidRPr="00921FB8">
        <w:rPr>
          <w:b/>
          <w:sz w:val="28"/>
          <w:szCs w:val="28"/>
        </w:rPr>
        <w:t>Изобразительное  искусство</w:t>
      </w:r>
      <w:r>
        <w:rPr>
          <w:b/>
          <w:sz w:val="28"/>
          <w:szCs w:val="28"/>
        </w:rPr>
        <w:t>»</w:t>
      </w:r>
    </w:p>
    <w:p w:rsidR="00B80A6B" w:rsidRPr="00B62845" w:rsidRDefault="00B80A6B" w:rsidP="00B80A6B">
      <w:pPr>
        <w:ind w:firstLine="567"/>
        <w:jc w:val="both"/>
        <w:rPr>
          <w:bCs/>
          <w:sz w:val="28"/>
          <w:szCs w:val="28"/>
        </w:rPr>
      </w:pPr>
      <w:r w:rsidRPr="00B62845">
        <w:rPr>
          <w:bCs/>
          <w:sz w:val="28"/>
          <w:szCs w:val="28"/>
        </w:rPr>
        <w:t>Основными задачами программ</w:t>
      </w:r>
      <w:r>
        <w:rPr>
          <w:bCs/>
          <w:sz w:val="28"/>
          <w:szCs w:val="28"/>
        </w:rPr>
        <w:t>ы</w:t>
      </w:r>
      <w:r w:rsidRPr="00B62845">
        <w:rPr>
          <w:bCs/>
          <w:sz w:val="28"/>
          <w:szCs w:val="28"/>
        </w:rPr>
        <w:t xml:space="preserve"> по изобразительному искусству являются: </w:t>
      </w:r>
    </w:p>
    <w:p w:rsidR="00B80A6B" w:rsidRDefault="00B80A6B" w:rsidP="00B80A6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коррекция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предметов;</w:t>
      </w:r>
    </w:p>
    <w:p w:rsidR="00B80A6B" w:rsidRDefault="00B80A6B" w:rsidP="00B80A6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 учащихся аналитико-синтетической деятельности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совершенствование умения ориентироваться в задании, планировании работы;</w:t>
      </w:r>
    </w:p>
    <w:p w:rsidR="00B80A6B" w:rsidRPr="00C66ACF" w:rsidRDefault="00B80A6B" w:rsidP="00B80A6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зрительно- двигательной координации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B80A6B" w:rsidRPr="00C66ACF" w:rsidRDefault="00B80A6B" w:rsidP="00B80A6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 учащихся эстетических чувств, умения видеть и познавать прекрасное;</w:t>
      </w:r>
    </w:p>
    <w:p w:rsidR="00B80A6B" w:rsidRDefault="00B80A6B" w:rsidP="00B80A6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словарного запаса детей;</w:t>
      </w:r>
    </w:p>
    <w:p w:rsidR="00B80A6B" w:rsidRPr="00C66ACF" w:rsidRDefault="00B80A6B" w:rsidP="00B80A6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художественного вкуса, аккуратности, настойчивости и самостоятельности.</w:t>
      </w:r>
    </w:p>
    <w:p w:rsidR="00B80A6B" w:rsidRPr="00B62845" w:rsidRDefault="00B80A6B" w:rsidP="00B80A6B">
      <w:pPr>
        <w:tabs>
          <w:tab w:val="left" w:pos="927"/>
        </w:tabs>
        <w:jc w:val="both"/>
        <w:rPr>
          <w:sz w:val="28"/>
          <w:szCs w:val="28"/>
        </w:rPr>
      </w:pPr>
      <w:r w:rsidRPr="00B62845">
        <w:rPr>
          <w:bCs/>
          <w:sz w:val="28"/>
          <w:szCs w:val="28"/>
        </w:rPr>
        <w:t xml:space="preserve">При реализации курса изобразительного искусства используется  программа </w:t>
      </w:r>
      <w:r>
        <w:rPr>
          <w:sz w:val="28"/>
          <w:szCs w:val="28"/>
        </w:rPr>
        <w:t>по изобразительному искусству для   специальных (</w:t>
      </w:r>
      <w:r w:rsidRPr="00467738">
        <w:rPr>
          <w:sz w:val="28"/>
          <w:szCs w:val="28"/>
        </w:rPr>
        <w:t>коррекционных) общеобра</w:t>
      </w:r>
      <w:r>
        <w:rPr>
          <w:sz w:val="28"/>
          <w:szCs w:val="28"/>
        </w:rPr>
        <w:t>зовательных учреждений 8 вида (</w:t>
      </w:r>
      <w:r w:rsidRPr="00467738">
        <w:rPr>
          <w:sz w:val="28"/>
          <w:szCs w:val="28"/>
        </w:rPr>
        <w:t xml:space="preserve">5-9 </w:t>
      </w:r>
      <w:proofErr w:type="spellStart"/>
      <w:r w:rsidRPr="00467738">
        <w:rPr>
          <w:sz w:val="28"/>
          <w:szCs w:val="28"/>
        </w:rPr>
        <w:t>кл</w:t>
      </w:r>
      <w:proofErr w:type="spellEnd"/>
      <w:r w:rsidRPr="00467738">
        <w:rPr>
          <w:sz w:val="28"/>
          <w:szCs w:val="28"/>
        </w:rPr>
        <w:t>.), утвержденная  М</w:t>
      </w:r>
      <w:r>
        <w:rPr>
          <w:sz w:val="28"/>
          <w:szCs w:val="28"/>
        </w:rPr>
        <w:t xml:space="preserve">инистерством образования </w:t>
      </w:r>
      <w:r w:rsidRPr="00467738">
        <w:rPr>
          <w:sz w:val="28"/>
          <w:szCs w:val="28"/>
        </w:rPr>
        <w:t xml:space="preserve">  РФ. Автор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И.А.Грощенков</w:t>
      </w:r>
      <w:proofErr w:type="spellEnd"/>
      <w:r>
        <w:rPr>
          <w:sz w:val="28"/>
          <w:szCs w:val="28"/>
        </w:rPr>
        <w:t xml:space="preserve"> .</w:t>
      </w:r>
      <w:r w:rsidRPr="00467738">
        <w:rPr>
          <w:sz w:val="28"/>
          <w:szCs w:val="28"/>
        </w:rPr>
        <w:t>2000 г.</w:t>
      </w:r>
    </w:p>
    <w:p w:rsidR="00B80A6B" w:rsidRPr="0056319B" w:rsidRDefault="00B80A6B" w:rsidP="00B80A6B">
      <w:pPr>
        <w:ind w:firstLine="567"/>
        <w:rPr>
          <w:sz w:val="28"/>
          <w:szCs w:val="28"/>
        </w:rPr>
      </w:pPr>
      <w:r w:rsidRPr="00B62845">
        <w:rPr>
          <w:sz w:val="28"/>
          <w:szCs w:val="28"/>
        </w:rPr>
        <w:t xml:space="preserve"> </w:t>
      </w:r>
      <w:r w:rsidRPr="0036196C">
        <w:rPr>
          <w:b/>
          <w:bCs/>
          <w:color w:val="000000"/>
          <w:spacing w:val="9"/>
          <w:sz w:val="28"/>
          <w:szCs w:val="28"/>
        </w:rPr>
        <w:t xml:space="preserve">При изучении предмета </w:t>
      </w:r>
      <w:r>
        <w:rPr>
          <w:b/>
          <w:bCs/>
          <w:color w:val="000000"/>
          <w:spacing w:val="9"/>
          <w:sz w:val="28"/>
          <w:szCs w:val="28"/>
        </w:rPr>
        <w:t>«</w:t>
      </w:r>
      <w:r w:rsidRPr="00B62845">
        <w:rPr>
          <w:b/>
          <w:sz w:val="28"/>
          <w:szCs w:val="28"/>
        </w:rPr>
        <w:t>Музыка</w:t>
      </w:r>
      <w:r>
        <w:rPr>
          <w:sz w:val="28"/>
          <w:szCs w:val="28"/>
        </w:rPr>
        <w:t xml:space="preserve"> </w:t>
      </w:r>
      <w:r w:rsidRPr="00921FB8">
        <w:rPr>
          <w:b/>
          <w:sz w:val="28"/>
          <w:szCs w:val="28"/>
        </w:rPr>
        <w:t>и пение</w:t>
      </w:r>
      <w:r>
        <w:rPr>
          <w:b/>
          <w:sz w:val="28"/>
          <w:szCs w:val="28"/>
        </w:rPr>
        <w:t>»</w:t>
      </w:r>
    </w:p>
    <w:p w:rsidR="00B80A6B" w:rsidRDefault="00B80A6B" w:rsidP="00B80A6B">
      <w:pPr>
        <w:ind w:firstLine="567"/>
        <w:jc w:val="both"/>
        <w:rPr>
          <w:sz w:val="28"/>
          <w:szCs w:val="28"/>
        </w:rPr>
      </w:pPr>
      <w:r w:rsidRPr="00B62845">
        <w:rPr>
          <w:sz w:val="28"/>
          <w:szCs w:val="28"/>
        </w:rPr>
        <w:t xml:space="preserve"> Программа ставит своей целью формирование </w:t>
      </w:r>
      <w:r>
        <w:rPr>
          <w:sz w:val="28"/>
          <w:szCs w:val="28"/>
        </w:rPr>
        <w:t>музыкальной культуры школьников, развитие эмоционального, осознанного восприятия музыки.</w:t>
      </w:r>
    </w:p>
    <w:p w:rsidR="00B80A6B" w:rsidRDefault="00B80A6B" w:rsidP="00B80A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Занятия музыкой способствуют развитию нравственных каче</w:t>
      </w:r>
      <w:proofErr w:type="gramStart"/>
      <w:r>
        <w:rPr>
          <w:sz w:val="28"/>
          <w:szCs w:val="28"/>
        </w:rPr>
        <w:t>ств шк</w:t>
      </w:r>
      <w:proofErr w:type="gramEnd"/>
      <w:r>
        <w:rPr>
          <w:sz w:val="28"/>
          <w:szCs w:val="28"/>
        </w:rPr>
        <w:t>ольников, адаптации его в общество. В основу обучения заложены принципы:</w:t>
      </w:r>
    </w:p>
    <w:p w:rsidR="00B80A6B" w:rsidRDefault="00B80A6B" w:rsidP="00B80A6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коррекционная направленность обучения;</w:t>
      </w:r>
    </w:p>
    <w:p w:rsidR="00B80A6B" w:rsidRDefault="00B80A6B" w:rsidP="00B80A6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оптимистическая перспектива образования;</w:t>
      </w:r>
    </w:p>
    <w:p w:rsidR="00B80A6B" w:rsidRDefault="00B80A6B" w:rsidP="00B80A6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индивидуализация и дифференциация процесса обучения;</w:t>
      </w:r>
    </w:p>
    <w:p w:rsidR="00B80A6B" w:rsidRDefault="00B80A6B" w:rsidP="00B80A6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комплексное обучение на основе передовых </w:t>
      </w:r>
      <w:proofErr w:type="spellStart"/>
      <w:r>
        <w:rPr>
          <w:sz w:val="28"/>
          <w:szCs w:val="28"/>
        </w:rPr>
        <w:t>психолого-медик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педагогических технологий.</w:t>
      </w:r>
    </w:p>
    <w:p w:rsidR="00B80A6B" w:rsidRDefault="00B80A6B" w:rsidP="00B80A6B">
      <w:pPr>
        <w:tabs>
          <w:tab w:val="left" w:pos="927"/>
        </w:tabs>
        <w:spacing w:before="280" w:after="280"/>
        <w:jc w:val="both"/>
        <w:rPr>
          <w:sz w:val="28"/>
          <w:szCs w:val="28"/>
        </w:rPr>
      </w:pPr>
      <w:r w:rsidRPr="00B62845">
        <w:rPr>
          <w:bCs/>
          <w:sz w:val="28"/>
          <w:szCs w:val="28"/>
        </w:rPr>
        <w:t xml:space="preserve">При реализации </w:t>
      </w:r>
      <w:r>
        <w:rPr>
          <w:bCs/>
          <w:sz w:val="28"/>
          <w:szCs w:val="28"/>
        </w:rPr>
        <w:t>курса музыки</w:t>
      </w:r>
      <w:r w:rsidRPr="00B62845">
        <w:rPr>
          <w:bCs/>
          <w:sz w:val="28"/>
          <w:szCs w:val="28"/>
        </w:rPr>
        <w:t xml:space="preserve"> используется  программа </w:t>
      </w:r>
      <w:r>
        <w:rPr>
          <w:sz w:val="28"/>
          <w:szCs w:val="28"/>
        </w:rPr>
        <w:t>по музыке для   специальных (</w:t>
      </w:r>
      <w:r w:rsidRPr="00467738">
        <w:rPr>
          <w:sz w:val="28"/>
          <w:szCs w:val="28"/>
        </w:rPr>
        <w:t>коррекционных) общеобра</w:t>
      </w:r>
      <w:r>
        <w:rPr>
          <w:sz w:val="28"/>
          <w:szCs w:val="28"/>
        </w:rPr>
        <w:t>зовательных учреждений 8 вида (</w:t>
      </w:r>
      <w:r w:rsidRPr="00467738">
        <w:rPr>
          <w:sz w:val="28"/>
          <w:szCs w:val="28"/>
        </w:rPr>
        <w:t xml:space="preserve">5-9 </w:t>
      </w:r>
      <w:proofErr w:type="spellStart"/>
      <w:r w:rsidRPr="00467738">
        <w:rPr>
          <w:sz w:val="28"/>
          <w:szCs w:val="28"/>
        </w:rPr>
        <w:t>кл</w:t>
      </w:r>
      <w:proofErr w:type="spellEnd"/>
      <w:r w:rsidRPr="00467738">
        <w:rPr>
          <w:sz w:val="28"/>
          <w:szCs w:val="28"/>
        </w:rPr>
        <w:t>.), утвержденная  М</w:t>
      </w:r>
      <w:r>
        <w:rPr>
          <w:sz w:val="28"/>
          <w:szCs w:val="28"/>
        </w:rPr>
        <w:t xml:space="preserve">инистерством образования </w:t>
      </w:r>
      <w:r w:rsidRPr="00467738">
        <w:rPr>
          <w:sz w:val="28"/>
          <w:szCs w:val="28"/>
        </w:rPr>
        <w:t xml:space="preserve">  РФ. Автор</w:t>
      </w:r>
      <w:r>
        <w:rPr>
          <w:sz w:val="28"/>
          <w:szCs w:val="28"/>
        </w:rPr>
        <w:t xml:space="preserve">: И.В.Евтушенко </w:t>
      </w:r>
      <w:r w:rsidRPr="00467738">
        <w:rPr>
          <w:sz w:val="28"/>
          <w:szCs w:val="28"/>
        </w:rPr>
        <w:t>2000 г.</w:t>
      </w:r>
    </w:p>
    <w:p w:rsidR="00B80A6B" w:rsidRPr="001B0587" w:rsidRDefault="00B80A6B" w:rsidP="00B80A6B">
      <w:pPr>
        <w:tabs>
          <w:tab w:val="left" w:pos="927"/>
        </w:tabs>
        <w:spacing w:before="280" w:after="280"/>
        <w:jc w:val="center"/>
        <w:rPr>
          <w:sz w:val="28"/>
          <w:szCs w:val="28"/>
        </w:rPr>
      </w:pPr>
      <w:r w:rsidRPr="0036196C">
        <w:rPr>
          <w:b/>
          <w:bCs/>
          <w:color w:val="000000"/>
          <w:spacing w:val="9"/>
          <w:sz w:val="28"/>
          <w:szCs w:val="28"/>
        </w:rPr>
        <w:t>При изучении предмета «Социально-бытовая ориентировка» должны быть сформированы: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навыки самообслуживания, ведения домашнего хозяйства, ориентировки в окружающей действительности;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представления о правилах и приёмах личной гигиены, о необходимости закаливания организма, о губительном влиянии токсических веществ и вредных привычек на здоровье человека;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навыки повседневного ухода за одеждой и обувью, подбора одежды по сезону и в соответствии с занятиями;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представление о здоровом питании, гигиене хранения продуктов и приготовления пищи, сервировке стола, уходе за посудой;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представление о родственных отношениях в семье, распределении обязанностей, семейном бюджете;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умение вести себя в различных ситуациях в соответствии с правилами этикета, выполнять правила поведения в общественных местах, транспорте;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умение заполнять бланки почтовых отправлений, платежей, заявлений;</w:t>
      </w:r>
    </w:p>
    <w:p w:rsidR="00B80A6B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умение использовать средства домашней аптечки при оказании первой помощи в несложных случаях, вызывать врача на дом, выполнять правила ухода за больным.</w:t>
      </w:r>
    </w:p>
    <w:p w:rsidR="00B80A6B" w:rsidRDefault="00B80A6B" w:rsidP="00B80A6B">
      <w:pPr>
        <w:tabs>
          <w:tab w:val="left" w:pos="927"/>
        </w:tabs>
        <w:spacing w:before="280" w:after="280"/>
        <w:jc w:val="both"/>
        <w:rPr>
          <w:sz w:val="28"/>
          <w:szCs w:val="28"/>
        </w:rPr>
      </w:pPr>
      <w:r w:rsidRPr="00B62845">
        <w:rPr>
          <w:bCs/>
          <w:sz w:val="28"/>
          <w:szCs w:val="28"/>
        </w:rPr>
        <w:lastRenderedPageBreak/>
        <w:t xml:space="preserve">При реализации </w:t>
      </w:r>
      <w:r>
        <w:rPr>
          <w:bCs/>
          <w:sz w:val="28"/>
          <w:szCs w:val="28"/>
        </w:rPr>
        <w:t>курса СБО</w:t>
      </w:r>
      <w:r w:rsidRPr="00B62845">
        <w:rPr>
          <w:bCs/>
          <w:sz w:val="28"/>
          <w:szCs w:val="28"/>
        </w:rPr>
        <w:t xml:space="preserve"> используется  программа </w:t>
      </w:r>
      <w:r>
        <w:rPr>
          <w:sz w:val="28"/>
          <w:szCs w:val="28"/>
        </w:rPr>
        <w:t xml:space="preserve"> для   специальных (</w:t>
      </w:r>
      <w:r w:rsidRPr="00467738">
        <w:rPr>
          <w:sz w:val="28"/>
          <w:szCs w:val="28"/>
        </w:rPr>
        <w:t>коррекционных) общеобра</w:t>
      </w:r>
      <w:r>
        <w:rPr>
          <w:sz w:val="28"/>
          <w:szCs w:val="28"/>
        </w:rPr>
        <w:t>зовательных учреждений 8 вида (</w:t>
      </w:r>
      <w:r w:rsidRPr="00467738">
        <w:rPr>
          <w:sz w:val="28"/>
          <w:szCs w:val="28"/>
        </w:rPr>
        <w:t xml:space="preserve">5-9 </w:t>
      </w:r>
      <w:proofErr w:type="spellStart"/>
      <w:r w:rsidRPr="00467738">
        <w:rPr>
          <w:sz w:val="28"/>
          <w:szCs w:val="28"/>
        </w:rPr>
        <w:t>кл</w:t>
      </w:r>
      <w:proofErr w:type="spellEnd"/>
      <w:r w:rsidRPr="00467738">
        <w:rPr>
          <w:sz w:val="28"/>
          <w:szCs w:val="28"/>
        </w:rPr>
        <w:t>.), утвержденная  М</w:t>
      </w:r>
      <w:r>
        <w:rPr>
          <w:sz w:val="28"/>
          <w:szCs w:val="28"/>
        </w:rPr>
        <w:t xml:space="preserve">инистерством образования </w:t>
      </w:r>
      <w:r w:rsidRPr="00467738">
        <w:rPr>
          <w:sz w:val="28"/>
          <w:szCs w:val="28"/>
        </w:rPr>
        <w:t xml:space="preserve">  РФ. Автор</w:t>
      </w:r>
      <w:r>
        <w:rPr>
          <w:sz w:val="28"/>
          <w:szCs w:val="28"/>
        </w:rPr>
        <w:t xml:space="preserve">ы: </w:t>
      </w:r>
      <w:proofErr w:type="spellStart"/>
      <w:r>
        <w:rPr>
          <w:sz w:val="28"/>
          <w:szCs w:val="28"/>
        </w:rPr>
        <w:t>В.И.Романина</w:t>
      </w:r>
      <w:proofErr w:type="spellEnd"/>
      <w:r>
        <w:rPr>
          <w:sz w:val="28"/>
          <w:szCs w:val="28"/>
        </w:rPr>
        <w:t xml:space="preserve"> и Н.П.Павлова, </w:t>
      </w:r>
      <w:r w:rsidRPr="00467738">
        <w:rPr>
          <w:sz w:val="28"/>
          <w:szCs w:val="28"/>
        </w:rPr>
        <w:t>2000 г.</w:t>
      </w:r>
    </w:p>
    <w:p w:rsidR="00B80A6B" w:rsidRDefault="00B80A6B" w:rsidP="00B80A6B">
      <w:pPr>
        <w:tabs>
          <w:tab w:val="left" w:pos="927"/>
        </w:tabs>
        <w:spacing w:before="280" w:after="280"/>
        <w:jc w:val="both"/>
        <w:rPr>
          <w:sz w:val="28"/>
          <w:szCs w:val="28"/>
        </w:rPr>
      </w:pPr>
      <w:r w:rsidRPr="0036196C">
        <w:rPr>
          <w:b/>
          <w:bCs/>
          <w:color w:val="000000"/>
          <w:spacing w:val="9"/>
          <w:sz w:val="28"/>
          <w:szCs w:val="28"/>
        </w:rPr>
        <w:t xml:space="preserve">При изучении предмета </w:t>
      </w:r>
      <w:r>
        <w:rPr>
          <w:b/>
          <w:bCs/>
          <w:color w:val="000000"/>
          <w:spacing w:val="9"/>
          <w:sz w:val="28"/>
          <w:szCs w:val="28"/>
        </w:rPr>
        <w:t>«</w:t>
      </w:r>
      <w:r w:rsidRPr="00B62845">
        <w:rPr>
          <w:b/>
          <w:sz w:val="28"/>
          <w:szCs w:val="28"/>
        </w:rPr>
        <w:t>Физическая  культура</w:t>
      </w:r>
      <w:r>
        <w:rPr>
          <w:b/>
          <w:sz w:val="28"/>
          <w:szCs w:val="28"/>
        </w:rPr>
        <w:t>»</w:t>
      </w:r>
    </w:p>
    <w:p w:rsidR="00B80A6B" w:rsidRDefault="00B80A6B" w:rsidP="00B80A6B">
      <w:pPr>
        <w:tabs>
          <w:tab w:val="left" w:pos="927"/>
        </w:tabs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задачи:</w:t>
      </w:r>
    </w:p>
    <w:p w:rsidR="00B80A6B" w:rsidRDefault="00B80A6B" w:rsidP="00B80A6B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укрепление здоровья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физического развития и повышение работоспособности учащихся;</w:t>
      </w:r>
    </w:p>
    <w:p w:rsidR="00B80A6B" w:rsidRDefault="00B80A6B" w:rsidP="00B80A6B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двигательных умений и навыков;</w:t>
      </w:r>
    </w:p>
    <w:p w:rsidR="00B80A6B" w:rsidRDefault="00B80A6B" w:rsidP="00B80A6B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приобретение знаний в области гигиены;</w:t>
      </w:r>
    </w:p>
    <w:p w:rsidR="00B80A6B" w:rsidRDefault="00B80A6B" w:rsidP="00B80A6B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развитие чувства темпа и ритма, координации движений;</w:t>
      </w:r>
    </w:p>
    <w:p w:rsidR="00B80A6B" w:rsidRDefault="00B80A6B" w:rsidP="00B80A6B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формирование навыков правильной осанки;</w:t>
      </w:r>
    </w:p>
    <w:p w:rsidR="00B80A6B" w:rsidRPr="00B62845" w:rsidRDefault="00B80A6B" w:rsidP="00B80A6B">
      <w:pPr>
        <w:tabs>
          <w:tab w:val="left" w:pos="927"/>
        </w:tabs>
        <w:spacing w:before="280" w:after="280"/>
        <w:jc w:val="both"/>
        <w:rPr>
          <w:sz w:val="28"/>
          <w:szCs w:val="28"/>
        </w:rPr>
      </w:pPr>
      <w:r w:rsidRPr="00B62845">
        <w:rPr>
          <w:sz w:val="28"/>
          <w:szCs w:val="28"/>
        </w:rPr>
        <w:t xml:space="preserve"> Используется    программа</w:t>
      </w:r>
      <w:r w:rsidRPr="00F00099">
        <w:rPr>
          <w:sz w:val="28"/>
          <w:szCs w:val="28"/>
        </w:rPr>
        <w:t xml:space="preserve"> </w:t>
      </w:r>
      <w:r>
        <w:rPr>
          <w:sz w:val="28"/>
          <w:szCs w:val="28"/>
        </w:rPr>
        <w:t>по физической культуре для   специальных (</w:t>
      </w:r>
      <w:r w:rsidRPr="00467738">
        <w:rPr>
          <w:sz w:val="28"/>
          <w:szCs w:val="28"/>
        </w:rPr>
        <w:t>коррекционных) общеобразов</w:t>
      </w:r>
      <w:r>
        <w:rPr>
          <w:sz w:val="28"/>
          <w:szCs w:val="28"/>
        </w:rPr>
        <w:t xml:space="preserve">ательных учреждений 8 вида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5-9</w:t>
      </w:r>
      <w:r w:rsidRPr="00467738">
        <w:rPr>
          <w:sz w:val="28"/>
          <w:szCs w:val="28"/>
        </w:rPr>
        <w:t xml:space="preserve"> </w:t>
      </w:r>
      <w:proofErr w:type="spellStart"/>
      <w:r w:rsidRPr="00467738">
        <w:rPr>
          <w:sz w:val="28"/>
          <w:szCs w:val="28"/>
        </w:rPr>
        <w:t>кл</w:t>
      </w:r>
      <w:proofErr w:type="spellEnd"/>
      <w:r w:rsidRPr="00467738">
        <w:rPr>
          <w:sz w:val="28"/>
          <w:szCs w:val="28"/>
        </w:rPr>
        <w:t>.), утвержденная  М</w:t>
      </w:r>
      <w:r>
        <w:rPr>
          <w:sz w:val="28"/>
          <w:szCs w:val="28"/>
        </w:rPr>
        <w:t xml:space="preserve">инистерством образования </w:t>
      </w:r>
      <w:r w:rsidRPr="00467738">
        <w:rPr>
          <w:sz w:val="28"/>
          <w:szCs w:val="28"/>
        </w:rPr>
        <w:t xml:space="preserve">  РФ. Автор</w:t>
      </w:r>
      <w:r>
        <w:rPr>
          <w:sz w:val="28"/>
          <w:szCs w:val="28"/>
        </w:rPr>
        <w:t xml:space="preserve">: В.М.Мозговой. </w:t>
      </w:r>
      <w:r w:rsidRPr="00467738">
        <w:rPr>
          <w:sz w:val="28"/>
          <w:szCs w:val="28"/>
        </w:rPr>
        <w:t>2000 г.</w:t>
      </w:r>
    </w:p>
    <w:p w:rsidR="00B80A6B" w:rsidRDefault="00B80A6B" w:rsidP="00B80A6B">
      <w:pPr>
        <w:ind w:firstLine="567"/>
        <w:jc w:val="both"/>
        <w:rPr>
          <w:sz w:val="28"/>
          <w:szCs w:val="28"/>
        </w:rPr>
      </w:pPr>
      <w:r w:rsidRPr="00B62845">
        <w:rPr>
          <w:sz w:val="28"/>
          <w:szCs w:val="28"/>
        </w:rPr>
        <w:t xml:space="preserve">Образовательная  область  </w:t>
      </w:r>
      <w:r>
        <w:rPr>
          <w:b/>
          <w:sz w:val="28"/>
          <w:szCs w:val="28"/>
        </w:rPr>
        <w:t>«Трудовая подготовка</w:t>
      </w:r>
      <w:r w:rsidRPr="00B6284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представлена  предметом «Профессионально-трудовое обучение»</w:t>
      </w:r>
    </w:p>
    <w:p w:rsidR="00B80A6B" w:rsidRDefault="00B80A6B" w:rsidP="00B80A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направление работы: повышение уровня познавательной активности учащихся и развитие их способности к осознанной регуляции трудовой деятельности, что предполагает формирование у учащихся необходимого объема профессиональных знаний и </w:t>
      </w:r>
      <w:proofErr w:type="spellStart"/>
      <w:r>
        <w:rPr>
          <w:sz w:val="28"/>
          <w:szCs w:val="28"/>
        </w:rPr>
        <w:t>общетрудовых</w:t>
      </w:r>
      <w:proofErr w:type="spellEnd"/>
      <w:r>
        <w:rPr>
          <w:sz w:val="28"/>
          <w:szCs w:val="28"/>
        </w:rPr>
        <w:t xml:space="preserve"> умений.</w:t>
      </w:r>
    </w:p>
    <w:p w:rsidR="00B80A6B" w:rsidRPr="0036196C" w:rsidRDefault="00B80A6B" w:rsidP="00B80A6B">
      <w:pPr>
        <w:shd w:val="clear" w:color="auto" w:fill="FFFFFF"/>
        <w:ind w:right="-1" w:firstLine="567"/>
        <w:jc w:val="center"/>
        <w:rPr>
          <w:b/>
          <w:bCs/>
          <w:i/>
          <w:color w:val="000000"/>
          <w:spacing w:val="9"/>
          <w:sz w:val="28"/>
          <w:szCs w:val="28"/>
        </w:rPr>
      </w:pPr>
    </w:p>
    <w:p w:rsidR="00B80A6B" w:rsidRPr="0036196C" w:rsidRDefault="00B80A6B" w:rsidP="00B80A6B">
      <w:pPr>
        <w:shd w:val="clear" w:color="auto" w:fill="FFFFFF"/>
        <w:ind w:right="-1" w:firstLine="567"/>
        <w:jc w:val="center"/>
        <w:rPr>
          <w:b/>
          <w:bCs/>
          <w:color w:val="000000"/>
          <w:spacing w:val="9"/>
          <w:sz w:val="28"/>
          <w:szCs w:val="28"/>
        </w:rPr>
      </w:pPr>
      <w:r w:rsidRPr="0036196C">
        <w:rPr>
          <w:b/>
          <w:bCs/>
          <w:color w:val="000000"/>
          <w:spacing w:val="9"/>
          <w:sz w:val="28"/>
          <w:szCs w:val="28"/>
        </w:rPr>
        <w:t>П</w:t>
      </w:r>
      <w:r>
        <w:rPr>
          <w:b/>
          <w:bCs/>
          <w:color w:val="000000"/>
          <w:spacing w:val="9"/>
          <w:sz w:val="28"/>
          <w:szCs w:val="28"/>
        </w:rPr>
        <w:t>ри изучении предмета «П</w:t>
      </w:r>
      <w:r w:rsidRPr="0036196C">
        <w:rPr>
          <w:b/>
          <w:bCs/>
          <w:color w:val="000000"/>
          <w:spacing w:val="9"/>
          <w:sz w:val="28"/>
          <w:szCs w:val="28"/>
        </w:rPr>
        <w:t>рофессионально-трудовое обучение» должны быть сформированы: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начальные представления о материальной куль</w:t>
      </w:r>
      <w:r w:rsidRPr="0036196C">
        <w:rPr>
          <w:color w:val="000000"/>
          <w:spacing w:val="1"/>
          <w:sz w:val="28"/>
          <w:szCs w:val="28"/>
        </w:rPr>
        <w:softHyphen/>
        <w:t>туре как продукте творческой предметно-преобразующей дея</w:t>
      </w:r>
      <w:r w:rsidRPr="0036196C">
        <w:rPr>
          <w:color w:val="000000"/>
          <w:spacing w:val="1"/>
          <w:sz w:val="28"/>
          <w:szCs w:val="28"/>
        </w:rPr>
        <w:softHyphen/>
        <w:t>тельности человека, о гармонической взаимо</w:t>
      </w:r>
      <w:r w:rsidRPr="0036196C">
        <w:rPr>
          <w:color w:val="000000"/>
          <w:spacing w:val="1"/>
          <w:sz w:val="28"/>
          <w:szCs w:val="28"/>
        </w:rPr>
        <w:softHyphen/>
        <w:t>связи предметного мира с миром природы;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основы конструкторско-технологического мышле</w:t>
      </w:r>
      <w:r w:rsidRPr="0036196C">
        <w:rPr>
          <w:color w:val="000000"/>
          <w:spacing w:val="1"/>
          <w:sz w:val="28"/>
          <w:szCs w:val="28"/>
        </w:rPr>
        <w:softHyphen/>
        <w:t>ния, пространственного воображения, эстетических представ</w:t>
      </w:r>
      <w:r w:rsidRPr="0036196C">
        <w:rPr>
          <w:color w:val="000000"/>
          <w:spacing w:val="1"/>
          <w:sz w:val="28"/>
          <w:szCs w:val="28"/>
        </w:rPr>
        <w:softHyphen/>
        <w:t>лений;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представление об общих правилах создания предметов рукотвор</w:t>
      </w:r>
      <w:r w:rsidRPr="0036196C">
        <w:rPr>
          <w:color w:val="000000"/>
          <w:spacing w:val="1"/>
          <w:sz w:val="28"/>
          <w:szCs w:val="28"/>
        </w:rPr>
        <w:softHyphen/>
        <w:t>ного мира: соответствии изделия обстановке, удобстве (функ</w:t>
      </w:r>
      <w:r w:rsidRPr="0036196C">
        <w:rPr>
          <w:color w:val="000000"/>
          <w:spacing w:val="1"/>
          <w:sz w:val="28"/>
          <w:szCs w:val="28"/>
        </w:rPr>
        <w:softHyphen/>
        <w:t>циональность), прочности, эстетической выразительности — и руководствоваться ими в своей продуктивной деятельности;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spacing w:val="1"/>
          <w:sz w:val="28"/>
          <w:szCs w:val="28"/>
        </w:rPr>
      </w:pPr>
      <w:r w:rsidRPr="0036196C">
        <w:rPr>
          <w:spacing w:val="1"/>
          <w:sz w:val="28"/>
          <w:szCs w:val="28"/>
        </w:rPr>
        <w:t>общее представление о мире профессий, их социальном значении, истории возникновения и развития;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основы таких социально ценных личностных и нравственных качеств, как трудолюбие, организованность, добросовестное и ответственное отношение к делу, уважение к чужому труду и результатам труда;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lastRenderedPageBreak/>
        <w:t>знания и умения для творческой самореализации при изготовлении подарков близким и друзьям, художественно-декоративных и других изделий;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первоначальный опыт организации собственной практической деятельности на основе сформиро</w:t>
      </w:r>
      <w:r w:rsidRPr="0036196C">
        <w:rPr>
          <w:color w:val="000000"/>
          <w:spacing w:val="1"/>
          <w:sz w:val="28"/>
          <w:szCs w:val="28"/>
        </w:rPr>
        <w:softHyphen/>
        <w:t>ванных регулятивных универсальных учебных действий: анализа предлагаемой информации, планирования предстоящей практической работы, отбора оптимальных способов де</w:t>
      </w:r>
      <w:r w:rsidRPr="0036196C">
        <w:rPr>
          <w:color w:val="000000"/>
          <w:spacing w:val="1"/>
          <w:sz w:val="28"/>
          <w:szCs w:val="28"/>
        </w:rPr>
        <w:softHyphen/>
        <w:t xml:space="preserve">ятельности, осуществления контроля и коррекции результатов своей работы; 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умение организовывать свое рабочее место в зависимости от вида работы;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умение на основе полученных представлений о многообразии материалов, их видах, свойствах, происхождении, практичес</w:t>
      </w:r>
      <w:r w:rsidRPr="0036196C">
        <w:rPr>
          <w:color w:val="000000"/>
          <w:spacing w:val="1"/>
          <w:sz w:val="28"/>
          <w:szCs w:val="28"/>
        </w:rPr>
        <w:softHyphen/>
        <w:t>ком применении в жизни осознанно подбирать доступные в обработке материалы для изделий в соответствии с по</w:t>
      </w:r>
      <w:r w:rsidRPr="0036196C">
        <w:rPr>
          <w:color w:val="000000"/>
          <w:spacing w:val="1"/>
          <w:sz w:val="28"/>
          <w:szCs w:val="28"/>
        </w:rPr>
        <w:softHyphen/>
        <w:t>ставленной задачей, экономно расходовать используемые материалы;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умение распознавать простейшие чертежи и эскизы, читать их и выполнять разметку с опорой на них; изготавли</w:t>
      </w:r>
      <w:r w:rsidRPr="0036196C">
        <w:rPr>
          <w:color w:val="000000"/>
          <w:spacing w:val="1"/>
          <w:sz w:val="28"/>
          <w:szCs w:val="28"/>
        </w:rPr>
        <w:softHyphen/>
        <w:t>вать плоскостные и объёмные изделия по простейшим черте</w:t>
      </w:r>
      <w:r w:rsidRPr="0036196C">
        <w:rPr>
          <w:color w:val="000000"/>
          <w:spacing w:val="1"/>
          <w:sz w:val="28"/>
          <w:szCs w:val="28"/>
        </w:rPr>
        <w:softHyphen/>
        <w:t>жам, эскизам, схемам, рисункам;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умение анализировать устройство изделия: выделять детали, их форму, определять взаимное расположение, виды соединения деталей;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36196C">
        <w:rPr>
          <w:color w:val="000000"/>
          <w:spacing w:val="1"/>
          <w:sz w:val="28"/>
          <w:szCs w:val="28"/>
        </w:rPr>
        <w:t>умение отбирать и выполнять оптимальные и доступные технологические приёмы ручной обработки материалов при разметке деталей, их выде</w:t>
      </w:r>
      <w:r w:rsidRPr="0036196C">
        <w:rPr>
          <w:color w:val="000000"/>
          <w:spacing w:val="1"/>
          <w:sz w:val="28"/>
          <w:szCs w:val="28"/>
        </w:rPr>
        <w:softHyphen/>
        <w:t>лении из заготовки, формообразовании, сборке и отделке из</w:t>
      </w:r>
      <w:r w:rsidRPr="0036196C">
        <w:rPr>
          <w:color w:val="000000"/>
          <w:spacing w:val="1"/>
          <w:sz w:val="28"/>
          <w:szCs w:val="28"/>
        </w:rPr>
        <w:softHyphen/>
        <w:t xml:space="preserve">делия; 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spacing w:val="1"/>
          <w:sz w:val="28"/>
          <w:szCs w:val="28"/>
        </w:rPr>
      </w:pPr>
      <w:proofErr w:type="gramStart"/>
      <w:r w:rsidRPr="0036196C">
        <w:rPr>
          <w:spacing w:val="1"/>
          <w:sz w:val="28"/>
          <w:szCs w:val="28"/>
        </w:rPr>
        <w:t xml:space="preserve">навыки рациональной безопасной работы ручными инструментами: измерительными (рейсмус, штангенциркуль, транспортир, малка), чертёжными (линейка, угольник, циркуль),   режущими   (ножницы, нож)   и   колющими   (швейная игла, шило), столярными и слесарными (лучковая пила, </w:t>
      </w:r>
      <w:proofErr w:type="spellStart"/>
      <w:r w:rsidRPr="0036196C">
        <w:rPr>
          <w:spacing w:val="1"/>
          <w:sz w:val="28"/>
          <w:szCs w:val="28"/>
        </w:rPr>
        <w:t>выкружная</w:t>
      </w:r>
      <w:proofErr w:type="spellEnd"/>
      <w:r w:rsidRPr="0036196C">
        <w:rPr>
          <w:spacing w:val="1"/>
          <w:sz w:val="28"/>
          <w:szCs w:val="28"/>
        </w:rPr>
        <w:t xml:space="preserve"> пила, отвёртка, молоток, киянка,  напильники, коловорот, стамеска, шлифовальная шкурка, надфиль, долото, фуганок, рубанок, плоскогубцы, тиски, струбцина, зубило, слесарная ножовка), </w:t>
      </w:r>
      <w:proofErr w:type="spellStart"/>
      <w:r w:rsidRPr="0036196C">
        <w:rPr>
          <w:spacing w:val="1"/>
          <w:sz w:val="28"/>
          <w:szCs w:val="28"/>
        </w:rPr>
        <w:t>хозинвентарём</w:t>
      </w:r>
      <w:proofErr w:type="spellEnd"/>
      <w:r w:rsidRPr="0036196C">
        <w:rPr>
          <w:spacing w:val="1"/>
          <w:sz w:val="28"/>
          <w:szCs w:val="28"/>
        </w:rPr>
        <w:t xml:space="preserve"> (лопата, совок, грабли, носилки, метла, швабра, мотыга), с электроинструментами и устройствами</w:t>
      </w:r>
      <w:proofErr w:type="gramEnd"/>
      <w:r w:rsidRPr="0036196C">
        <w:rPr>
          <w:spacing w:val="1"/>
          <w:sz w:val="28"/>
          <w:szCs w:val="28"/>
        </w:rPr>
        <w:t xml:space="preserve"> (электродрель, швейная машина, электроутюг, пылесос);</w:t>
      </w:r>
    </w:p>
    <w:p w:rsidR="00B80A6B" w:rsidRPr="0036196C" w:rsidRDefault="00B80A6B" w:rsidP="00B80A6B">
      <w:pPr>
        <w:numPr>
          <w:ilvl w:val="0"/>
          <w:numId w:val="14"/>
        </w:numPr>
        <w:shd w:val="clear" w:color="auto" w:fill="FFFFFF"/>
        <w:suppressAutoHyphens w:val="0"/>
        <w:ind w:left="0" w:right="-1" w:firstLine="567"/>
        <w:jc w:val="both"/>
        <w:rPr>
          <w:spacing w:val="1"/>
          <w:sz w:val="28"/>
          <w:szCs w:val="28"/>
        </w:rPr>
      </w:pPr>
      <w:r w:rsidRPr="0036196C">
        <w:rPr>
          <w:spacing w:val="1"/>
          <w:sz w:val="28"/>
          <w:szCs w:val="28"/>
        </w:rPr>
        <w:t>навыки рациональной безопасной  работы на станках (сверлильном, токарном, фрезерном).</w:t>
      </w:r>
    </w:p>
    <w:p w:rsidR="00B80A6B" w:rsidRDefault="00B80A6B" w:rsidP="00B80A6B">
      <w:pPr>
        <w:tabs>
          <w:tab w:val="left" w:pos="927"/>
        </w:tabs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Использую</w:t>
      </w:r>
      <w:r w:rsidR="00225484">
        <w:rPr>
          <w:sz w:val="28"/>
          <w:szCs w:val="28"/>
        </w:rPr>
        <w:t>тся</w:t>
      </w:r>
      <w:r>
        <w:rPr>
          <w:sz w:val="28"/>
          <w:szCs w:val="28"/>
        </w:rPr>
        <w:t xml:space="preserve"> программы</w:t>
      </w:r>
      <w:r w:rsidRPr="00F00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  специальных (</w:t>
      </w:r>
      <w:r w:rsidRPr="00467738">
        <w:rPr>
          <w:sz w:val="28"/>
          <w:szCs w:val="28"/>
        </w:rPr>
        <w:t>коррекционных) общеобразова</w:t>
      </w:r>
      <w:r>
        <w:rPr>
          <w:sz w:val="28"/>
          <w:szCs w:val="28"/>
        </w:rPr>
        <w:t>тельных учреждений 8 вида (</w:t>
      </w:r>
      <w:r w:rsidRPr="00467738">
        <w:rPr>
          <w:sz w:val="28"/>
          <w:szCs w:val="28"/>
        </w:rPr>
        <w:t>5</w:t>
      </w:r>
      <w:r>
        <w:rPr>
          <w:sz w:val="28"/>
          <w:szCs w:val="28"/>
        </w:rPr>
        <w:t xml:space="preserve">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опубликованные в сборнике программ для специальных (коррекционных) классов, 5-9 класс, под редакцией В.В.Воронковой,  часть 2,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2000 год.</w:t>
      </w:r>
    </w:p>
    <w:p w:rsidR="000D2E4C" w:rsidRDefault="000D2E4C" w:rsidP="00334F64">
      <w:pPr>
        <w:tabs>
          <w:tab w:val="left" w:pos="927"/>
        </w:tabs>
        <w:spacing w:before="280" w:after="280"/>
        <w:jc w:val="center"/>
        <w:rPr>
          <w:b/>
          <w:sz w:val="28"/>
          <w:szCs w:val="28"/>
        </w:rPr>
      </w:pPr>
    </w:p>
    <w:p w:rsidR="000D2E4C" w:rsidRDefault="000D2E4C" w:rsidP="00334F64">
      <w:pPr>
        <w:tabs>
          <w:tab w:val="left" w:pos="927"/>
        </w:tabs>
        <w:spacing w:before="280" w:after="280"/>
        <w:jc w:val="center"/>
        <w:rPr>
          <w:b/>
          <w:sz w:val="28"/>
          <w:szCs w:val="28"/>
        </w:rPr>
      </w:pPr>
    </w:p>
    <w:p w:rsidR="00334F64" w:rsidRPr="00334F64" w:rsidRDefault="00334F64" w:rsidP="00636F14">
      <w:pPr>
        <w:tabs>
          <w:tab w:val="left" w:pos="927"/>
        </w:tabs>
        <w:spacing w:before="280" w:after="280"/>
        <w:rPr>
          <w:b/>
          <w:sz w:val="28"/>
          <w:szCs w:val="28"/>
        </w:rPr>
      </w:pPr>
    </w:p>
    <w:p w:rsidR="00B80A6B" w:rsidRPr="001E1EC8" w:rsidRDefault="00B80A6B" w:rsidP="00B80A6B">
      <w:pPr>
        <w:jc w:val="center"/>
        <w:rPr>
          <w:rFonts w:ascii="Calibri" w:hAnsi="Calibri"/>
          <w:sz w:val="22"/>
          <w:szCs w:val="22"/>
        </w:rPr>
      </w:pPr>
      <w:r w:rsidRPr="00B62845">
        <w:rPr>
          <w:b/>
          <w:bCs/>
          <w:sz w:val="28"/>
          <w:szCs w:val="28"/>
        </w:rPr>
        <w:t>Организация учебного процесса, применяемые в нем педагогические технологии, формы, методы и приемы</w:t>
      </w:r>
    </w:p>
    <w:p w:rsidR="00B80A6B" w:rsidRPr="00B62845" w:rsidRDefault="00B80A6B" w:rsidP="00B80A6B">
      <w:pPr>
        <w:widowControl w:val="0"/>
        <w:autoSpaceDE w:val="0"/>
        <w:ind w:firstLine="567"/>
        <w:jc w:val="center"/>
        <w:rPr>
          <w:b/>
          <w:bCs/>
          <w:sz w:val="28"/>
          <w:szCs w:val="28"/>
        </w:rPr>
      </w:pPr>
    </w:p>
    <w:p w:rsidR="00B80A6B" w:rsidRPr="00B62845" w:rsidRDefault="00B80A6B" w:rsidP="00B80A6B">
      <w:pPr>
        <w:widowControl w:val="0"/>
        <w:autoSpaceDE w:val="0"/>
        <w:jc w:val="both"/>
        <w:rPr>
          <w:sz w:val="28"/>
          <w:szCs w:val="28"/>
        </w:rPr>
      </w:pPr>
      <w:r w:rsidRPr="00B62845">
        <w:rPr>
          <w:b/>
          <w:bCs/>
          <w:i/>
          <w:iCs/>
          <w:sz w:val="28"/>
          <w:szCs w:val="28"/>
        </w:rPr>
        <w:t xml:space="preserve">Содержание </w:t>
      </w:r>
      <w:r>
        <w:rPr>
          <w:b/>
          <w:bCs/>
          <w:i/>
          <w:iCs/>
          <w:sz w:val="28"/>
          <w:szCs w:val="28"/>
        </w:rPr>
        <w:t>обучения</w:t>
      </w:r>
      <w:r w:rsidRPr="00B62845">
        <w:rPr>
          <w:sz w:val="28"/>
          <w:szCs w:val="28"/>
        </w:rPr>
        <w:t xml:space="preserve"> ориентировано на продолжение деятельности по формированию познавательной, коммуникативной, нравственной, эстетической, трудовой, физической культуры учащихся.</w:t>
      </w:r>
    </w:p>
    <w:p w:rsidR="00B80A6B" w:rsidRPr="00B62845" w:rsidRDefault="00B80A6B" w:rsidP="00B80A6B">
      <w:pPr>
        <w:widowControl w:val="0"/>
        <w:autoSpaceDE w:val="0"/>
        <w:jc w:val="both"/>
        <w:rPr>
          <w:sz w:val="28"/>
          <w:szCs w:val="28"/>
        </w:rPr>
      </w:pPr>
      <w:r w:rsidRPr="00B62845">
        <w:rPr>
          <w:sz w:val="28"/>
          <w:szCs w:val="28"/>
        </w:rPr>
        <w:t>Главным предметом учебно-воспитательной деятельности педагогов выступает процесс формирования индивидуальности ребенка. Усилия педагогического коллектива направляются на реализацию индивидуальных образовательных потребностей учащихся и их права выбора уровня освоения образовательной программы, темпа учебной деятельности, выполняемых заданий на уроке и дома. Учителями используются следующие приемы и методы построения личностно ориентированного педагогического взаимодействия:</w:t>
      </w:r>
    </w:p>
    <w:p w:rsidR="00B80A6B" w:rsidRPr="00B62845" w:rsidRDefault="00B80A6B" w:rsidP="00B80A6B">
      <w:pPr>
        <w:widowControl w:val="0"/>
        <w:autoSpaceDE w:val="0"/>
        <w:ind w:firstLine="567"/>
        <w:jc w:val="right"/>
        <w:rPr>
          <w:b/>
          <w:bCs/>
          <w:sz w:val="28"/>
          <w:szCs w:val="28"/>
        </w:rPr>
      </w:pP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b/>
          <w:bCs/>
          <w:sz w:val="28"/>
          <w:szCs w:val="28"/>
        </w:rPr>
        <w:t xml:space="preserve">• </w:t>
      </w:r>
      <w:r w:rsidRPr="00B62845">
        <w:rPr>
          <w:sz w:val="28"/>
          <w:szCs w:val="28"/>
        </w:rPr>
        <w:t>приемы актуализации субъектного оп</w:t>
      </w:r>
      <w:r>
        <w:rPr>
          <w:sz w:val="28"/>
          <w:szCs w:val="28"/>
        </w:rPr>
        <w:t xml:space="preserve">ыта учащихся (опора на жизненный </w:t>
      </w:r>
      <w:r w:rsidRPr="00B62845">
        <w:rPr>
          <w:sz w:val="28"/>
          <w:szCs w:val="28"/>
        </w:rPr>
        <w:t xml:space="preserve"> опыт ребенка или на ранее приобретенные им знания в учебном процессе, «вызов» у учащихся ассоциаций по отношению к новому понятию, формирование отчетливого осознания границы между известным и неизвестным и др.);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b/>
          <w:bCs/>
          <w:sz w:val="28"/>
          <w:szCs w:val="28"/>
        </w:rPr>
        <w:t xml:space="preserve">• </w:t>
      </w:r>
      <w:r w:rsidRPr="00B62845">
        <w:rPr>
          <w:sz w:val="28"/>
          <w:szCs w:val="28"/>
        </w:rPr>
        <w:t>методы диалога;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b/>
          <w:bCs/>
          <w:sz w:val="28"/>
          <w:szCs w:val="28"/>
        </w:rPr>
        <w:t xml:space="preserve">• </w:t>
      </w:r>
      <w:r w:rsidRPr="00B62845">
        <w:rPr>
          <w:sz w:val="28"/>
          <w:szCs w:val="28"/>
        </w:rPr>
        <w:t>приемы создания ситуаций коллективного и индивидуального выбора;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b/>
          <w:bCs/>
          <w:sz w:val="28"/>
          <w:szCs w:val="28"/>
        </w:rPr>
        <w:t xml:space="preserve">• </w:t>
      </w:r>
      <w:r w:rsidRPr="00B62845">
        <w:rPr>
          <w:sz w:val="28"/>
          <w:szCs w:val="28"/>
        </w:rPr>
        <w:t>игровые методы;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b/>
          <w:bCs/>
          <w:sz w:val="28"/>
          <w:szCs w:val="28"/>
        </w:rPr>
        <w:t xml:space="preserve">• </w:t>
      </w:r>
      <w:r w:rsidRPr="00B62845">
        <w:rPr>
          <w:sz w:val="28"/>
          <w:szCs w:val="28"/>
        </w:rPr>
        <w:t>рефлексивные приемы и методы;</w:t>
      </w:r>
    </w:p>
    <w:p w:rsidR="00B80A6B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b/>
          <w:bCs/>
          <w:sz w:val="28"/>
          <w:szCs w:val="28"/>
        </w:rPr>
        <w:t xml:space="preserve">• </w:t>
      </w:r>
      <w:r w:rsidRPr="00B62845">
        <w:rPr>
          <w:sz w:val="28"/>
          <w:szCs w:val="28"/>
        </w:rPr>
        <w:t>методы диагностики.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sz w:val="28"/>
          <w:szCs w:val="28"/>
        </w:rPr>
        <w:t>Пе</w:t>
      </w:r>
      <w:r>
        <w:rPr>
          <w:sz w:val="28"/>
          <w:szCs w:val="28"/>
        </w:rPr>
        <w:t xml:space="preserve">дагогические технологии </w:t>
      </w:r>
      <w:r w:rsidRPr="00B62845">
        <w:rPr>
          <w:sz w:val="28"/>
          <w:szCs w:val="28"/>
        </w:rPr>
        <w:t xml:space="preserve"> дифференцированного, проблемного, лич</w:t>
      </w:r>
      <w:r>
        <w:rPr>
          <w:sz w:val="28"/>
          <w:szCs w:val="28"/>
        </w:rPr>
        <w:t>ностно ориентированного  обучения составляют</w:t>
      </w:r>
      <w:r w:rsidRPr="00B62845">
        <w:rPr>
          <w:sz w:val="28"/>
          <w:szCs w:val="28"/>
        </w:rPr>
        <w:t xml:space="preserve"> технологический компонент учебных занятий в 5-9-х классах основной школы: </w:t>
      </w:r>
    </w:p>
    <w:p w:rsidR="00B80A6B" w:rsidRPr="00B62845" w:rsidRDefault="00B80A6B" w:rsidP="00B80A6B">
      <w:pPr>
        <w:numPr>
          <w:ilvl w:val="0"/>
          <w:numId w:val="2"/>
        </w:numPr>
        <w:tabs>
          <w:tab w:val="left" w:pos="927"/>
        </w:tabs>
        <w:spacing w:before="280"/>
        <w:ind w:left="927"/>
        <w:jc w:val="both"/>
        <w:rPr>
          <w:sz w:val="28"/>
          <w:szCs w:val="28"/>
        </w:rPr>
      </w:pPr>
      <w:r w:rsidRPr="00B62845">
        <w:rPr>
          <w:sz w:val="28"/>
          <w:szCs w:val="28"/>
        </w:rPr>
        <w:t xml:space="preserve">классно-урочная система; </w:t>
      </w:r>
    </w:p>
    <w:p w:rsidR="00B80A6B" w:rsidRPr="00B62845" w:rsidRDefault="00B80A6B" w:rsidP="00B80A6B">
      <w:pPr>
        <w:numPr>
          <w:ilvl w:val="0"/>
          <w:numId w:val="2"/>
        </w:numPr>
        <w:tabs>
          <w:tab w:val="left" w:pos="927"/>
        </w:tabs>
        <w:ind w:left="927"/>
        <w:jc w:val="both"/>
        <w:rPr>
          <w:sz w:val="28"/>
          <w:szCs w:val="28"/>
        </w:rPr>
      </w:pPr>
      <w:r w:rsidRPr="00B62845">
        <w:rPr>
          <w:sz w:val="28"/>
          <w:szCs w:val="28"/>
        </w:rPr>
        <w:t xml:space="preserve">индивидуальные занятия; </w:t>
      </w:r>
    </w:p>
    <w:p w:rsidR="00B80A6B" w:rsidRPr="00B62845" w:rsidRDefault="00B80A6B" w:rsidP="00B80A6B">
      <w:pPr>
        <w:numPr>
          <w:ilvl w:val="0"/>
          <w:numId w:val="2"/>
        </w:numPr>
        <w:tabs>
          <w:tab w:val="left" w:pos="927"/>
        </w:tabs>
        <w:ind w:left="927"/>
        <w:jc w:val="both"/>
        <w:rPr>
          <w:sz w:val="28"/>
          <w:szCs w:val="28"/>
        </w:rPr>
      </w:pPr>
      <w:r w:rsidRPr="00B62845">
        <w:rPr>
          <w:sz w:val="28"/>
          <w:szCs w:val="28"/>
        </w:rPr>
        <w:t xml:space="preserve">занятия в группах; </w:t>
      </w:r>
    </w:p>
    <w:p w:rsidR="00B80A6B" w:rsidRPr="00B62845" w:rsidRDefault="00B80A6B" w:rsidP="00B80A6B">
      <w:pPr>
        <w:numPr>
          <w:ilvl w:val="0"/>
          <w:numId w:val="2"/>
        </w:numPr>
        <w:tabs>
          <w:tab w:val="left" w:pos="927"/>
        </w:tabs>
        <w:spacing w:after="280"/>
        <w:ind w:left="927"/>
        <w:jc w:val="both"/>
        <w:rPr>
          <w:sz w:val="28"/>
          <w:szCs w:val="28"/>
        </w:rPr>
      </w:pPr>
      <w:r w:rsidRPr="00B62845">
        <w:rPr>
          <w:sz w:val="28"/>
          <w:szCs w:val="28"/>
        </w:rPr>
        <w:t xml:space="preserve">самообразование 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sz w:val="28"/>
          <w:szCs w:val="28"/>
        </w:rPr>
        <w:t xml:space="preserve">Основными формами организации уроков являются диалог, лабораторная </w:t>
      </w:r>
      <w:r>
        <w:rPr>
          <w:sz w:val="28"/>
          <w:szCs w:val="28"/>
        </w:rPr>
        <w:t xml:space="preserve"> и практическая </w:t>
      </w:r>
      <w:r w:rsidRPr="00B62845">
        <w:rPr>
          <w:sz w:val="28"/>
          <w:szCs w:val="28"/>
        </w:rPr>
        <w:t xml:space="preserve">работа, дидактическая игра. </w:t>
      </w:r>
    </w:p>
    <w:p w:rsidR="00B80A6B" w:rsidRPr="00B62845" w:rsidRDefault="00B80A6B" w:rsidP="00B80A6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При обучении в 5-9 классах</w:t>
      </w:r>
      <w:r w:rsidRPr="00B62845">
        <w:rPr>
          <w:sz w:val="28"/>
          <w:szCs w:val="28"/>
        </w:rPr>
        <w:t xml:space="preserve"> функционирует система коррекционной поддержки личности школьников, состоящая из следующих компонентов: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b/>
          <w:bCs/>
          <w:sz w:val="28"/>
          <w:szCs w:val="28"/>
        </w:rPr>
        <w:t xml:space="preserve">• </w:t>
      </w:r>
      <w:proofErr w:type="spellStart"/>
      <w:r w:rsidRPr="00B62845">
        <w:rPr>
          <w:sz w:val="28"/>
          <w:szCs w:val="28"/>
        </w:rPr>
        <w:t>внутриклассная</w:t>
      </w:r>
      <w:proofErr w:type="spellEnd"/>
      <w:r w:rsidRPr="00B62845">
        <w:rPr>
          <w:sz w:val="28"/>
          <w:szCs w:val="28"/>
        </w:rPr>
        <w:t xml:space="preserve"> дифференциация и индивидуализация обучения на уроке;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b/>
          <w:bCs/>
          <w:sz w:val="28"/>
          <w:szCs w:val="28"/>
        </w:rPr>
        <w:t>•</w:t>
      </w:r>
      <w:r w:rsidRPr="00B62845">
        <w:rPr>
          <w:sz w:val="28"/>
          <w:szCs w:val="28"/>
        </w:rPr>
        <w:t>коррекционная деятельность на  групповых и индивидуальных занятиях;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b/>
          <w:bCs/>
          <w:sz w:val="28"/>
          <w:szCs w:val="28"/>
        </w:rPr>
        <w:t xml:space="preserve">• </w:t>
      </w:r>
      <w:r w:rsidRPr="00B62845">
        <w:rPr>
          <w:sz w:val="28"/>
          <w:szCs w:val="28"/>
        </w:rPr>
        <w:t xml:space="preserve">диагностическое изучение процесса интеллектуального, нравственного </w:t>
      </w:r>
      <w:r w:rsidRPr="00B62845">
        <w:rPr>
          <w:sz w:val="28"/>
          <w:szCs w:val="28"/>
        </w:rPr>
        <w:lastRenderedPageBreak/>
        <w:t>и физического развития учащихся;</w:t>
      </w:r>
    </w:p>
    <w:p w:rsidR="00B80A6B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b/>
          <w:bCs/>
          <w:sz w:val="28"/>
          <w:szCs w:val="28"/>
        </w:rPr>
        <w:t xml:space="preserve">• </w:t>
      </w:r>
      <w:r w:rsidRPr="00B62845">
        <w:rPr>
          <w:sz w:val="28"/>
          <w:szCs w:val="28"/>
        </w:rPr>
        <w:t>создание оптимальных условий для сам</w:t>
      </w:r>
      <w:r>
        <w:rPr>
          <w:sz w:val="28"/>
          <w:szCs w:val="28"/>
        </w:rPr>
        <w:t>ореализации учащихся</w:t>
      </w:r>
      <w:r w:rsidRPr="00B62845">
        <w:rPr>
          <w:sz w:val="28"/>
          <w:szCs w:val="28"/>
        </w:rPr>
        <w:t>.</w:t>
      </w:r>
    </w:p>
    <w:p w:rsidR="00B80A6B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80A6B" w:rsidRPr="008F17E7" w:rsidRDefault="00B80A6B" w:rsidP="00B80A6B">
      <w:pPr>
        <w:shd w:val="clear" w:color="auto" w:fill="FFFFFF"/>
        <w:tabs>
          <w:tab w:val="left" w:pos="14400"/>
        </w:tabs>
        <w:ind w:left="180" w:right="386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 w:rsidRPr="00B62845">
        <w:rPr>
          <w:b/>
          <w:bCs/>
          <w:color w:val="000000"/>
          <w:sz w:val="28"/>
          <w:szCs w:val="28"/>
        </w:rPr>
        <w:t>Компетентностный</w:t>
      </w:r>
      <w:proofErr w:type="spellEnd"/>
      <w:r w:rsidRPr="00B62845">
        <w:rPr>
          <w:b/>
          <w:bCs/>
          <w:color w:val="000000"/>
          <w:sz w:val="28"/>
          <w:szCs w:val="28"/>
        </w:rPr>
        <w:t xml:space="preserve"> подход к содержанию образования</w:t>
      </w:r>
    </w:p>
    <w:p w:rsidR="00B80A6B" w:rsidRPr="00B62845" w:rsidRDefault="00B80A6B" w:rsidP="00B80A6B">
      <w:pPr>
        <w:rPr>
          <w:sz w:val="28"/>
          <w:szCs w:val="28"/>
        </w:rPr>
      </w:pPr>
    </w:p>
    <w:p w:rsidR="00B80A6B" w:rsidRPr="00B62845" w:rsidRDefault="00B80A6B" w:rsidP="00B80A6B">
      <w:pPr>
        <w:rPr>
          <w:sz w:val="28"/>
          <w:szCs w:val="28"/>
        </w:rPr>
      </w:pPr>
    </w:p>
    <w:tbl>
      <w:tblPr>
        <w:tblW w:w="9514" w:type="dxa"/>
        <w:tblInd w:w="-11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9"/>
        <w:gridCol w:w="7245"/>
      </w:tblGrid>
      <w:tr w:rsidR="00B80A6B" w:rsidRPr="00B62845" w:rsidTr="00334F64">
        <w:trPr>
          <w:trHeight w:hRule="exact" w:val="5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A6B" w:rsidRDefault="00B80A6B" w:rsidP="00334F64">
            <w:pPr>
              <w:shd w:val="clear" w:color="auto" w:fill="FFFFFF"/>
              <w:snapToGrid w:val="0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B62845">
              <w:rPr>
                <w:color w:val="000000"/>
                <w:spacing w:val="5"/>
                <w:sz w:val="28"/>
                <w:szCs w:val="28"/>
              </w:rPr>
              <w:t>Образовательные</w:t>
            </w:r>
          </w:p>
          <w:p w:rsidR="00B80A6B" w:rsidRDefault="00B80A6B" w:rsidP="00334F64">
            <w:pPr>
              <w:shd w:val="clear" w:color="auto" w:fill="FFFFFF"/>
              <w:snapToGrid w:val="0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области</w:t>
            </w:r>
          </w:p>
          <w:p w:rsidR="00B80A6B" w:rsidRPr="00B62845" w:rsidRDefault="00B80A6B" w:rsidP="00334F64">
            <w:pPr>
              <w:shd w:val="clear" w:color="auto" w:fill="FFFFFF"/>
              <w:snapToGrid w:val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B62845">
              <w:rPr>
                <w:color w:val="000000"/>
                <w:spacing w:val="4"/>
                <w:sz w:val="28"/>
                <w:szCs w:val="28"/>
              </w:rPr>
              <w:t>области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A6B" w:rsidRPr="00B62845" w:rsidRDefault="00B80A6B" w:rsidP="00334F64">
            <w:pPr>
              <w:shd w:val="clear" w:color="auto" w:fill="FFFFFF"/>
              <w:snapToGrid w:val="0"/>
              <w:ind w:left="1018"/>
              <w:jc w:val="center"/>
              <w:rPr>
                <w:color w:val="000000"/>
                <w:sz w:val="28"/>
                <w:szCs w:val="28"/>
              </w:rPr>
            </w:pPr>
            <w:r w:rsidRPr="00B62845">
              <w:rPr>
                <w:color w:val="000000"/>
                <w:sz w:val="28"/>
                <w:szCs w:val="28"/>
              </w:rPr>
              <w:t>Содержание функциональной грамотности</w:t>
            </w:r>
          </w:p>
        </w:tc>
      </w:tr>
      <w:tr w:rsidR="00B80A6B" w:rsidRPr="00B62845" w:rsidTr="00334F64">
        <w:trPr>
          <w:trHeight w:hRule="exact" w:val="1702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A6B" w:rsidRPr="00B62845" w:rsidRDefault="00B80A6B" w:rsidP="00334F64">
            <w:pPr>
              <w:shd w:val="clear" w:color="auto" w:fill="FFFFFF"/>
              <w:snapToGrid w:val="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Язык и речь</w:t>
            </w:r>
          </w:p>
        </w:tc>
        <w:tc>
          <w:tcPr>
            <w:tcW w:w="7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A6B" w:rsidRPr="00B62845" w:rsidRDefault="00B80A6B" w:rsidP="00334F64">
            <w:pPr>
              <w:shd w:val="clear" w:color="auto" w:fill="FFFFFF"/>
              <w:snapToGrid w:val="0"/>
              <w:ind w:firstLine="5"/>
              <w:rPr>
                <w:color w:val="000000"/>
                <w:spacing w:val="-6"/>
                <w:sz w:val="28"/>
                <w:szCs w:val="28"/>
              </w:rPr>
            </w:pPr>
            <w:r w:rsidRPr="00B62845">
              <w:rPr>
                <w:color w:val="000000"/>
                <w:spacing w:val="-2"/>
                <w:sz w:val="28"/>
                <w:szCs w:val="28"/>
              </w:rPr>
              <w:t>1. Вл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адение грамотной </w:t>
            </w:r>
            <w:r w:rsidRPr="00B62845">
              <w:rPr>
                <w:color w:val="000000"/>
                <w:spacing w:val="-2"/>
                <w:sz w:val="28"/>
                <w:szCs w:val="28"/>
              </w:rPr>
              <w:t xml:space="preserve"> устной и письменной речью </w:t>
            </w:r>
            <w:r w:rsidRPr="00B62845">
              <w:rPr>
                <w:color w:val="000000"/>
                <w:spacing w:val="-6"/>
                <w:sz w:val="28"/>
                <w:szCs w:val="28"/>
              </w:rPr>
              <w:t>на р</w:t>
            </w:r>
            <w:r>
              <w:rPr>
                <w:color w:val="000000"/>
                <w:spacing w:val="-6"/>
                <w:sz w:val="28"/>
                <w:szCs w:val="28"/>
              </w:rPr>
              <w:t>одном  языке</w:t>
            </w:r>
            <w:r w:rsidRPr="00B62845">
              <w:rPr>
                <w:color w:val="000000"/>
                <w:spacing w:val="-6"/>
                <w:sz w:val="28"/>
                <w:szCs w:val="28"/>
              </w:rPr>
              <w:t xml:space="preserve">. </w:t>
            </w:r>
          </w:p>
          <w:p w:rsidR="00B80A6B" w:rsidRPr="00B62845" w:rsidRDefault="00B80A6B" w:rsidP="00334F64">
            <w:pPr>
              <w:shd w:val="clear" w:color="auto" w:fill="FFFFFF"/>
              <w:ind w:firstLine="5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Составление </w:t>
            </w:r>
            <w:r w:rsidRPr="00B62845">
              <w:rPr>
                <w:color w:val="000000"/>
                <w:sz w:val="28"/>
                <w:szCs w:val="28"/>
              </w:rPr>
              <w:t xml:space="preserve"> писем и документов, их правильное оформ</w:t>
            </w:r>
            <w:r w:rsidRPr="00B62845">
              <w:rPr>
                <w:color w:val="000000"/>
                <w:sz w:val="28"/>
                <w:szCs w:val="28"/>
              </w:rPr>
              <w:softHyphen/>
            </w:r>
            <w:r w:rsidRPr="00B62845">
              <w:rPr>
                <w:color w:val="000000"/>
                <w:spacing w:val="-5"/>
                <w:sz w:val="28"/>
                <w:szCs w:val="28"/>
              </w:rPr>
              <w:t>ление.</w:t>
            </w:r>
          </w:p>
          <w:p w:rsidR="00B80A6B" w:rsidRPr="00B62845" w:rsidRDefault="00B80A6B" w:rsidP="00334F64">
            <w:pPr>
              <w:shd w:val="clear" w:color="auto" w:fill="FFFFFF"/>
              <w:ind w:firstLine="5"/>
              <w:rPr>
                <w:color w:val="000000"/>
                <w:spacing w:val="-6"/>
                <w:sz w:val="28"/>
                <w:szCs w:val="28"/>
              </w:rPr>
            </w:pPr>
            <w:r w:rsidRPr="00B62845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3. Чтение и понимание </w:t>
            </w:r>
            <w:r w:rsidRPr="00B62845">
              <w:rPr>
                <w:color w:val="000000"/>
                <w:spacing w:val="-6"/>
                <w:sz w:val="28"/>
                <w:szCs w:val="28"/>
              </w:rPr>
              <w:t xml:space="preserve"> текстов.</w:t>
            </w:r>
          </w:p>
          <w:p w:rsidR="00B80A6B" w:rsidRPr="00B62845" w:rsidRDefault="00B80A6B" w:rsidP="00334F64">
            <w:pPr>
              <w:shd w:val="clear" w:color="auto" w:fill="FFFFFF"/>
              <w:ind w:firstLine="5"/>
              <w:rPr>
                <w:color w:val="000000"/>
                <w:spacing w:val="-2"/>
                <w:sz w:val="28"/>
                <w:szCs w:val="28"/>
              </w:rPr>
            </w:pPr>
            <w:r w:rsidRPr="00B62845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B62845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B80A6B" w:rsidRPr="00B62845" w:rsidRDefault="00B80A6B" w:rsidP="00334F64">
            <w:pPr>
              <w:shd w:val="clear" w:color="auto" w:fill="FFFFFF"/>
              <w:ind w:firstLine="5"/>
              <w:rPr>
                <w:color w:val="000000"/>
                <w:spacing w:val="-4"/>
                <w:sz w:val="28"/>
                <w:szCs w:val="28"/>
              </w:rPr>
            </w:pPr>
            <w:r w:rsidRPr="00B62845">
              <w:rPr>
                <w:color w:val="000000"/>
                <w:spacing w:val="-4"/>
                <w:sz w:val="28"/>
                <w:szCs w:val="28"/>
              </w:rPr>
              <w:t xml:space="preserve">5. </w:t>
            </w:r>
            <w:r w:rsidRPr="00B62845">
              <w:rPr>
                <w:color w:val="000000"/>
                <w:spacing w:val="-5"/>
                <w:sz w:val="28"/>
                <w:szCs w:val="28"/>
              </w:rPr>
              <w:t xml:space="preserve">Способность к диалогу в стандартных жизненных ситуациях. </w:t>
            </w:r>
            <w:r w:rsidRPr="00B62845">
              <w:rPr>
                <w:color w:val="000000"/>
                <w:spacing w:val="-4"/>
                <w:sz w:val="28"/>
                <w:szCs w:val="28"/>
              </w:rPr>
              <w:t xml:space="preserve">7. Пользование лингвистическими словарями всех видов. </w:t>
            </w:r>
          </w:p>
          <w:p w:rsidR="00B80A6B" w:rsidRPr="00B62845" w:rsidRDefault="00B80A6B" w:rsidP="00334F64">
            <w:pPr>
              <w:shd w:val="clear" w:color="auto" w:fill="FFFFFF"/>
              <w:ind w:firstLine="5"/>
              <w:rPr>
                <w:color w:val="000000"/>
                <w:spacing w:val="-5"/>
                <w:sz w:val="28"/>
                <w:szCs w:val="28"/>
              </w:rPr>
            </w:pPr>
            <w:r w:rsidRPr="00B62845">
              <w:rPr>
                <w:color w:val="000000"/>
                <w:spacing w:val="-5"/>
                <w:sz w:val="28"/>
                <w:szCs w:val="28"/>
              </w:rPr>
              <w:t xml:space="preserve">6 Ориентация в главных исторических и культурных памятниках страны изучаемого языка. </w:t>
            </w:r>
          </w:p>
          <w:p w:rsidR="00B80A6B" w:rsidRPr="00B62845" w:rsidRDefault="00B80A6B" w:rsidP="00334F64">
            <w:pPr>
              <w:shd w:val="clear" w:color="auto" w:fill="FFFFFF"/>
              <w:ind w:firstLine="5"/>
              <w:rPr>
                <w:color w:val="000000"/>
                <w:spacing w:val="-6"/>
                <w:sz w:val="28"/>
                <w:szCs w:val="28"/>
              </w:rPr>
            </w:pPr>
            <w:r w:rsidRPr="00B62845">
              <w:rPr>
                <w:color w:val="000000"/>
                <w:spacing w:val="-5"/>
                <w:sz w:val="28"/>
                <w:szCs w:val="28"/>
              </w:rPr>
              <w:t>8.</w:t>
            </w:r>
            <w:r w:rsidRPr="00B62845">
              <w:rPr>
                <w:color w:val="000000"/>
                <w:spacing w:val="-3"/>
                <w:sz w:val="28"/>
                <w:szCs w:val="28"/>
              </w:rPr>
              <w:t>Умение разъяснять значения слов общественно-политической и мо</w:t>
            </w:r>
            <w:r w:rsidRPr="00B62845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B62845">
              <w:rPr>
                <w:color w:val="000000"/>
                <w:spacing w:val="-6"/>
                <w:sz w:val="28"/>
                <w:szCs w:val="28"/>
              </w:rPr>
              <w:t>рально-этической тематики</w:t>
            </w:r>
          </w:p>
        </w:tc>
      </w:tr>
      <w:tr w:rsidR="00B80A6B" w:rsidRPr="00B62845" w:rsidTr="00334F64">
        <w:trPr>
          <w:trHeight w:hRule="exact" w:val="142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A6B" w:rsidRPr="00B62845" w:rsidRDefault="00B80A6B" w:rsidP="00334F64">
            <w:pPr>
              <w:shd w:val="clear" w:color="auto" w:fill="FFFFFF"/>
              <w:snapToGrid w:val="0"/>
              <w:rPr>
                <w:color w:val="000000"/>
                <w:spacing w:val="-5"/>
                <w:sz w:val="28"/>
                <w:szCs w:val="28"/>
              </w:rPr>
            </w:pPr>
            <w:r w:rsidRPr="00B62845">
              <w:rPr>
                <w:color w:val="000000"/>
                <w:spacing w:val="-5"/>
                <w:sz w:val="28"/>
                <w:szCs w:val="28"/>
              </w:rPr>
              <w:t>Математика</w:t>
            </w:r>
          </w:p>
        </w:tc>
        <w:tc>
          <w:tcPr>
            <w:tcW w:w="7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A6B" w:rsidRPr="00B62845" w:rsidRDefault="00B80A6B" w:rsidP="00334F64">
            <w:pPr>
              <w:shd w:val="clear" w:color="auto" w:fill="FFFFFF"/>
              <w:snapToGrid w:val="0"/>
              <w:ind w:firstLine="10"/>
              <w:rPr>
                <w:color w:val="000000"/>
                <w:spacing w:val="-5"/>
                <w:sz w:val="28"/>
                <w:szCs w:val="28"/>
              </w:rPr>
            </w:pPr>
            <w:r w:rsidRPr="00B62845">
              <w:rPr>
                <w:color w:val="000000"/>
                <w:spacing w:val="-6"/>
                <w:sz w:val="28"/>
                <w:szCs w:val="28"/>
              </w:rPr>
              <w:t xml:space="preserve">1. Ориентация в основных математических понятиях, предусмотренных </w:t>
            </w:r>
            <w:r w:rsidRPr="00B62845">
              <w:rPr>
                <w:color w:val="000000"/>
                <w:spacing w:val="-5"/>
                <w:sz w:val="28"/>
                <w:szCs w:val="28"/>
              </w:rPr>
              <w:t xml:space="preserve"> программой. </w:t>
            </w:r>
          </w:p>
          <w:p w:rsidR="00B80A6B" w:rsidRPr="00B62845" w:rsidRDefault="00B80A6B" w:rsidP="00334F64">
            <w:pPr>
              <w:shd w:val="clear" w:color="auto" w:fill="FFFFFF"/>
              <w:ind w:firstLine="10"/>
              <w:rPr>
                <w:color w:val="000000"/>
                <w:spacing w:val="-3"/>
                <w:sz w:val="28"/>
                <w:szCs w:val="28"/>
              </w:rPr>
            </w:pPr>
            <w:r w:rsidRPr="00B62845">
              <w:rPr>
                <w:color w:val="000000"/>
                <w:spacing w:val="-3"/>
                <w:sz w:val="28"/>
                <w:szCs w:val="28"/>
              </w:rPr>
              <w:t>2. Применение стандартных приемов решения задач.</w:t>
            </w:r>
          </w:p>
          <w:p w:rsidR="00B80A6B" w:rsidRPr="00B62845" w:rsidRDefault="00B80A6B" w:rsidP="00334F64">
            <w:pPr>
              <w:shd w:val="clear" w:color="auto" w:fill="FFFFFF"/>
              <w:ind w:firstLine="10"/>
              <w:rPr>
                <w:color w:val="000000"/>
                <w:spacing w:val="-6"/>
                <w:sz w:val="28"/>
                <w:szCs w:val="28"/>
              </w:rPr>
            </w:pPr>
            <w:r w:rsidRPr="00B62845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3</w:t>
            </w:r>
            <w:r w:rsidRPr="00B62845">
              <w:rPr>
                <w:color w:val="000000"/>
                <w:spacing w:val="-2"/>
                <w:sz w:val="28"/>
                <w:szCs w:val="28"/>
              </w:rPr>
              <w:t>. Начальное умение обобщать полученные материалы</w:t>
            </w:r>
          </w:p>
          <w:p w:rsidR="00B80A6B" w:rsidRPr="00B62845" w:rsidRDefault="00B80A6B" w:rsidP="00334F64">
            <w:pPr>
              <w:shd w:val="clear" w:color="auto" w:fill="FFFFFF"/>
              <w:ind w:firstLine="10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B80A6B" w:rsidRPr="00B62845" w:rsidTr="00334F64">
        <w:trPr>
          <w:trHeight w:hRule="exact" w:val="1094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A6B" w:rsidRPr="00B62845" w:rsidRDefault="00B80A6B" w:rsidP="00334F64">
            <w:pPr>
              <w:shd w:val="clear" w:color="auto" w:fill="FFFFFF"/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Естествознание</w:t>
            </w:r>
          </w:p>
        </w:tc>
        <w:tc>
          <w:tcPr>
            <w:tcW w:w="7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A6B" w:rsidRPr="00B62845" w:rsidRDefault="00B80A6B" w:rsidP="00334F64">
            <w:pPr>
              <w:shd w:val="clear" w:color="auto" w:fill="FFFFFF"/>
              <w:snapToGrid w:val="0"/>
              <w:ind w:firstLine="5"/>
              <w:rPr>
                <w:color w:val="000000"/>
                <w:spacing w:val="-5"/>
                <w:sz w:val="28"/>
                <w:szCs w:val="28"/>
              </w:rPr>
            </w:pPr>
            <w:r w:rsidRPr="00B62845">
              <w:rPr>
                <w:color w:val="000000"/>
                <w:spacing w:val="-2"/>
                <w:sz w:val="28"/>
                <w:szCs w:val="28"/>
              </w:rPr>
              <w:t>1. Научное объяснение явлений природы, наблюдаемых в повседнев</w:t>
            </w:r>
            <w:r w:rsidRPr="00B62845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B62845">
              <w:rPr>
                <w:color w:val="000000"/>
                <w:spacing w:val="1"/>
                <w:sz w:val="28"/>
                <w:szCs w:val="28"/>
              </w:rPr>
              <w:t xml:space="preserve">ной жизни, </w:t>
            </w:r>
            <w:proofErr w:type="spellStart"/>
            <w:r w:rsidRPr="00B62845">
              <w:rPr>
                <w:color w:val="000000"/>
                <w:spacing w:val="1"/>
                <w:sz w:val="28"/>
                <w:szCs w:val="28"/>
              </w:rPr>
              <w:t>сформированность</w:t>
            </w:r>
            <w:proofErr w:type="spellEnd"/>
            <w:r w:rsidRPr="00B62845">
              <w:rPr>
                <w:color w:val="000000"/>
                <w:spacing w:val="1"/>
                <w:sz w:val="28"/>
                <w:szCs w:val="28"/>
              </w:rPr>
              <w:t xml:space="preserve"> начального мировоззрения о мире и </w:t>
            </w:r>
            <w:r w:rsidRPr="00B62845">
              <w:rPr>
                <w:color w:val="000000"/>
                <w:spacing w:val="-5"/>
                <w:sz w:val="28"/>
                <w:szCs w:val="28"/>
              </w:rPr>
              <w:t xml:space="preserve">окружающей среде. </w:t>
            </w:r>
          </w:p>
          <w:p w:rsidR="00B80A6B" w:rsidRPr="00B62845" w:rsidRDefault="00B80A6B" w:rsidP="00334F64">
            <w:pPr>
              <w:shd w:val="clear" w:color="auto" w:fill="FFFFFF"/>
              <w:ind w:firstLine="5"/>
              <w:rPr>
                <w:color w:val="000000"/>
                <w:spacing w:val="-5"/>
                <w:sz w:val="28"/>
                <w:szCs w:val="28"/>
              </w:rPr>
            </w:pPr>
          </w:p>
          <w:p w:rsidR="00B80A6B" w:rsidRPr="00B62845" w:rsidRDefault="00B80A6B" w:rsidP="00334F64">
            <w:pPr>
              <w:shd w:val="clear" w:color="auto" w:fill="FFFFFF"/>
              <w:ind w:firstLine="5"/>
              <w:rPr>
                <w:color w:val="000000"/>
                <w:spacing w:val="-5"/>
                <w:sz w:val="28"/>
                <w:szCs w:val="28"/>
              </w:rPr>
            </w:pPr>
            <w:r w:rsidRPr="00B62845">
              <w:rPr>
                <w:color w:val="000000"/>
                <w:spacing w:val="-5"/>
                <w:sz w:val="28"/>
                <w:szCs w:val="28"/>
              </w:rPr>
              <w:t xml:space="preserve">3. Экологическая грамотность. </w:t>
            </w:r>
          </w:p>
          <w:p w:rsidR="00B80A6B" w:rsidRPr="00B62845" w:rsidRDefault="00B80A6B" w:rsidP="00334F64">
            <w:pPr>
              <w:shd w:val="clear" w:color="auto" w:fill="FFFFFF"/>
              <w:ind w:firstLine="5"/>
              <w:rPr>
                <w:color w:val="000000"/>
                <w:spacing w:val="1"/>
                <w:sz w:val="28"/>
                <w:szCs w:val="28"/>
              </w:rPr>
            </w:pPr>
            <w:r w:rsidRPr="00B62845">
              <w:rPr>
                <w:color w:val="000000"/>
                <w:spacing w:val="1"/>
                <w:sz w:val="28"/>
                <w:szCs w:val="28"/>
              </w:rPr>
              <w:t xml:space="preserve">4. Способность видеть основные тенденции развития современного общества. </w:t>
            </w:r>
          </w:p>
          <w:p w:rsidR="00B80A6B" w:rsidRPr="00B62845" w:rsidRDefault="00B80A6B" w:rsidP="00334F64">
            <w:pPr>
              <w:shd w:val="clear" w:color="auto" w:fill="FFFFFF"/>
              <w:ind w:firstLine="5"/>
              <w:rPr>
                <w:color w:val="000000"/>
                <w:spacing w:val="-6"/>
                <w:sz w:val="28"/>
                <w:szCs w:val="28"/>
              </w:rPr>
            </w:pPr>
            <w:r w:rsidRPr="00B62845">
              <w:rPr>
                <w:color w:val="000000"/>
                <w:sz w:val="28"/>
                <w:szCs w:val="28"/>
              </w:rPr>
              <w:t xml:space="preserve">5. Способность устанавливать причинно-следственные связи между </w:t>
            </w:r>
            <w:r w:rsidRPr="00B62845">
              <w:rPr>
                <w:color w:val="000000"/>
                <w:spacing w:val="-6"/>
                <w:sz w:val="28"/>
                <w:szCs w:val="28"/>
              </w:rPr>
              <w:t>явлениями природы</w:t>
            </w:r>
          </w:p>
        </w:tc>
      </w:tr>
      <w:tr w:rsidR="00B80A6B" w:rsidRPr="00B62845" w:rsidTr="00334F64">
        <w:trPr>
          <w:trHeight w:hRule="exact" w:val="8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A6B" w:rsidRPr="00B62845" w:rsidRDefault="00B80A6B" w:rsidP="00334F64">
            <w:pPr>
              <w:shd w:val="clear" w:color="auto" w:fill="FFFFFF"/>
              <w:snapToGrid w:val="0"/>
              <w:rPr>
                <w:color w:val="000000"/>
                <w:spacing w:val="-3"/>
                <w:sz w:val="28"/>
                <w:szCs w:val="28"/>
              </w:rPr>
            </w:pPr>
            <w:r w:rsidRPr="00B62845">
              <w:rPr>
                <w:color w:val="000000"/>
                <w:spacing w:val="-3"/>
                <w:sz w:val="28"/>
                <w:szCs w:val="28"/>
              </w:rPr>
              <w:t>Искусство</w:t>
            </w:r>
          </w:p>
        </w:tc>
        <w:tc>
          <w:tcPr>
            <w:tcW w:w="7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A6B" w:rsidRPr="00B62845" w:rsidRDefault="00B80A6B" w:rsidP="00334F64">
            <w:pPr>
              <w:shd w:val="clear" w:color="auto" w:fill="FFFFFF"/>
              <w:snapToGrid w:val="0"/>
              <w:ind w:firstLine="5"/>
              <w:rPr>
                <w:color w:val="000000"/>
                <w:spacing w:val="-3"/>
                <w:sz w:val="28"/>
                <w:szCs w:val="28"/>
              </w:rPr>
            </w:pPr>
            <w:r w:rsidRPr="00B62845">
              <w:rPr>
                <w:color w:val="000000"/>
                <w:spacing w:val="2"/>
                <w:sz w:val="28"/>
                <w:szCs w:val="28"/>
              </w:rPr>
              <w:t>1. Способность отличать произведения искусства</w:t>
            </w:r>
            <w:r w:rsidRPr="00B62845">
              <w:rPr>
                <w:color w:val="000000"/>
                <w:spacing w:val="-3"/>
                <w:sz w:val="28"/>
                <w:szCs w:val="28"/>
              </w:rPr>
              <w:t xml:space="preserve">. </w:t>
            </w:r>
          </w:p>
          <w:p w:rsidR="00B80A6B" w:rsidRPr="00B62845" w:rsidRDefault="00B80A6B" w:rsidP="00334F64">
            <w:pPr>
              <w:shd w:val="clear" w:color="auto" w:fill="FFFFFF"/>
              <w:ind w:firstLine="5"/>
              <w:rPr>
                <w:color w:val="000000"/>
                <w:spacing w:val="-5"/>
                <w:sz w:val="28"/>
                <w:szCs w:val="28"/>
              </w:rPr>
            </w:pPr>
            <w:r w:rsidRPr="00B62845">
              <w:rPr>
                <w:color w:val="000000"/>
                <w:spacing w:val="-6"/>
                <w:sz w:val="28"/>
                <w:szCs w:val="28"/>
              </w:rPr>
              <w:t xml:space="preserve">2. </w:t>
            </w:r>
            <w:r w:rsidRPr="00B62845">
              <w:rPr>
                <w:color w:val="000000"/>
                <w:spacing w:val="-5"/>
                <w:sz w:val="28"/>
                <w:szCs w:val="28"/>
              </w:rPr>
              <w:t>Ориентация в ц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енностях </w:t>
            </w:r>
            <w:r w:rsidRPr="00B62845">
              <w:rPr>
                <w:color w:val="000000"/>
                <w:spacing w:val="-5"/>
                <w:sz w:val="28"/>
                <w:szCs w:val="28"/>
              </w:rPr>
              <w:t xml:space="preserve">культуры. </w:t>
            </w:r>
          </w:p>
          <w:p w:rsidR="00B80A6B" w:rsidRPr="00B62845" w:rsidRDefault="00B80A6B" w:rsidP="00334F6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80A6B" w:rsidRPr="00B62845" w:rsidTr="00334F64">
        <w:trPr>
          <w:trHeight w:hRule="exact" w:val="1297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A6B" w:rsidRPr="00B62845" w:rsidRDefault="00B80A6B" w:rsidP="00334F64">
            <w:pPr>
              <w:shd w:val="clear" w:color="auto" w:fill="FFFFFF"/>
              <w:snapToGrid w:val="0"/>
              <w:ind w:right="605" w:hanging="5"/>
              <w:rPr>
                <w:color w:val="000000"/>
                <w:spacing w:val="-1"/>
                <w:sz w:val="28"/>
                <w:szCs w:val="28"/>
              </w:rPr>
            </w:pPr>
            <w:r w:rsidRPr="00B62845">
              <w:rPr>
                <w:color w:val="000000"/>
                <w:sz w:val="28"/>
                <w:szCs w:val="28"/>
              </w:rPr>
              <w:t xml:space="preserve">Физическая </w:t>
            </w:r>
            <w:r w:rsidRPr="00B62845">
              <w:rPr>
                <w:color w:val="000000"/>
                <w:spacing w:val="-1"/>
                <w:sz w:val="28"/>
                <w:szCs w:val="28"/>
              </w:rPr>
              <w:t>культура</w:t>
            </w:r>
          </w:p>
        </w:tc>
        <w:tc>
          <w:tcPr>
            <w:tcW w:w="7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A6B" w:rsidRPr="00B62845" w:rsidRDefault="00B80A6B" w:rsidP="00334F64">
            <w:pPr>
              <w:shd w:val="clear" w:color="auto" w:fill="FFFFFF"/>
              <w:snapToGrid w:val="0"/>
              <w:ind w:firstLine="5"/>
              <w:rPr>
                <w:color w:val="000000"/>
                <w:spacing w:val="-4"/>
                <w:sz w:val="28"/>
                <w:szCs w:val="28"/>
              </w:rPr>
            </w:pPr>
            <w:r w:rsidRPr="00B62845">
              <w:rPr>
                <w:color w:val="000000"/>
                <w:spacing w:val="-6"/>
                <w:sz w:val="28"/>
                <w:szCs w:val="28"/>
              </w:rPr>
              <w:t xml:space="preserve">1. </w:t>
            </w:r>
            <w:proofErr w:type="spellStart"/>
            <w:r w:rsidRPr="00B62845">
              <w:rPr>
                <w:color w:val="000000"/>
                <w:spacing w:val="-6"/>
                <w:sz w:val="28"/>
                <w:szCs w:val="28"/>
              </w:rPr>
              <w:t>Валеологическая</w:t>
            </w:r>
            <w:proofErr w:type="spellEnd"/>
            <w:r w:rsidRPr="00B62845">
              <w:rPr>
                <w:color w:val="000000"/>
                <w:spacing w:val="-6"/>
                <w:sz w:val="28"/>
                <w:szCs w:val="28"/>
              </w:rPr>
              <w:t xml:space="preserve"> грамотность (соблюдение санитарно-гигиенических </w:t>
            </w:r>
            <w:r w:rsidRPr="00B62845">
              <w:rPr>
                <w:color w:val="000000"/>
                <w:spacing w:val="-2"/>
                <w:sz w:val="28"/>
                <w:szCs w:val="28"/>
              </w:rPr>
              <w:t xml:space="preserve">норм и правил, умение оказать первую помощь себе и другим, знание </w:t>
            </w:r>
            <w:r w:rsidRPr="00B62845">
              <w:rPr>
                <w:color w:val="000000"/>
                <w:spacing w:val="-4"/>
                <w:sz w:val="28"/>
                <w:szCs w:val="28"/>
              </w:rPr>
              <w:t xml:space="preserve">и соблюдение норм здорового образа жизни). </w:t>
            </w:r>
          </w:p>
          <w:p w:rsidR="00B80A6B" w:rsidRPr="00B62845" w:rsidRDefault="00B80A6B" w:rsidP="00334F64">
            <w:pPr>
              <w:shd w:val="clear" w:color="auto" w:fill="FFFFFF"/>
              <w:ind w:firstLine="5"/>
              <w:rPr>
                <w:color w:val="000000"/>
                <w:spacing w:val="-3"/>
                <w:sz w:val="28"/>
                <w:szCs w:val="28"/>
              </w:rPr>
            </w:pPr>
            <w:r w:rsidRPr="00B62845">
              <w:rPr>
                <w:color w:val="000000"/>
                <w:spacing w:val="-3"/>
                <w:sz w:val="28"/>
                <w:szCs w:val="28"/>
              </w:rPr>
              <w:t xml:space="preserve">2. Эстетическая культура тела. </w:t>
            </w:r>
          </w:p>
          <w:p w:rsidR="00B80A6B" w:rsidRPr="00B62845" w:rsidRDefault="00B80A6B" w:rsidP="00334F64">
            <w:pPr>
              <w:shd w:val="clear" w:color="auto" w:fill="FFFFFF"/>
              <w:ind w:firstLine="5"/>
              <w:rPr>
                <w:color w:val="000000"/>
                <w:spacing w:val="-7"/>
                <w:sz w:val="28"/>
                <w:szCs w:val="28"/>
              </w:rPr>
            </w:pPr>
            <w:r w:rsidRPr="00B62845">
              <w:rPr>
                <w:color w:val="000000"/>
                <w:spacing w:val="-3"/>
                <w:sz w:val="28"/>
                <w:szCs w:val="28"/>
              </w:rPr>
              <w:t xml:space="preserve">3. Регулирование своего физического и психологического состояния с </w:t>
            </w:r>
            <w:r w:rsidRPr="00B62845">
              <w:rPr>
                <w:color w:val="000000"/>
                <w:spacing w:val="-7"/>
                <w:sz w:val="28"/>
                <w:szCs w:val="28"/>
              </w:rPr>
              <w:t>помощью специальных упражнений</w:t>
            </w:r>
          </w:p>
        </w:tc>
      </w:tr>
      <w:tr w:rsidR="00B80A6B" w:rsidRPr="00B62845" w:rsidTr="00334F64">
        <w:trPr>
          <w:trHeight w:hRule="exact" w:val="993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A6B" w:rsidRPr="00B62845" w:rsidRDefault="00B80A6B" w:rsidP="00334F64">
            <w:pPr>
              <w:shd w:val="clear" w:color="auto" w:fill="FFFFFF"/>
              <w:snapToGrid w:val="0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Трудовая подготовка</w:t>
            </w:r>
          </w:p>
        </w:tc>
        <w:tc>
          <w:tcPr>
            <w:tcW w:w="7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A6B" w:rsidRPr="00B62845" w:rsidRDefault="00B80A6B" w:rsidP="00334F64">
            <w:pPr>
              <w:shd w:val="clear" w:color="auto" w:fill="FFFFFF"/>
              <w:snapToGrid w:val="0"/>
              <w:ind w:firstLine="5"/>
              <w:rPr>
                <w:color w:val="000000"/>
                <w:spacing w:val="-4"/>
                <w:sz w:val="28"/>
                <w:szCs w:val="28"/>
              </w:rPr>
            </w:pPr>
            <w:r w:rsidRPr="00B62845">
              <w:rPr>
                <w:color w:val="000000"/>
                <w:spacing w:val="-4"/>
                <w:sz w:val="28"/>
                <w:szCs w:val="28"/>
              </w:rPr>
              <w:t xml:space="preserve">1. Техническая грамотность (использование бытовой техники). </w:t>
            </w:r>
          </w:p>
          <w:p w:rsidR="00B80A6B" w:rsidRPr="00B62845" w:rsidRDefault="00B80A6B" w:rsidP="00334F64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B80A6B" w:rsidRPr="00B62845" w:rsidTr="00334F64">
        <w:trPr>
          <w:trHeight w:hRule="exact" w:val="1577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A6B" w:rsidRPr="00B62845" w:rsidRDefault="00B80A6B" w:rsidP="00334F64">
            <w:pPr>
              <w:shd w:val="clear" w:color="auto" w:fill="FFFFFF"/>
              <w:snapToGrid w:val="0"/>
              <w:ind w:right="634"/>
              <w:rPr>
                <w:color w:val="000000"/>
                <w:spacing w:val="4"/>
                <w:sz w:val="28"/>
                <w:szCs w:val="28"/>
              </w:rPr>
            </w:pPr>
            <w:r w:rsidRPr="00B62845">
              <w:rPr>
                <w:color w:val="000000"/>
                <w:spacing w:val="-6"/>
                <w:sz w:val="28"/>
                <w:szCs w:val="28"/>
              </w:rPr>
              <w:t xml:space="preserve">Интеграция </w:t>
            </w:r>
            <w:r w:rsidRPr="00B62845">
              <w:rPr>
                <w:color w:val="000000"/>
                <w:spacing w:val="4"/>
                <w:sz w:val="28"/>
                <w:szCs w:val="28"/>
              </w:rPr>
              <w:t>областей</w:t>
            </w:r>
          </w:p>
        </w:tc>
        <w:tc>
          <w:tcPr>
            <w:tcW w:w="7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A6B" w:rsidRPr="00B62845" w:rsidRDefault="00B80A6B" w:rsidP="00334F64">
            <w:pPr>
              <w:shd w:val="clear" w:color="auto" w:fill="FFFFFF"/>
              <w:snapToGrid w:val="0"/>
              <w:ind w:firstLine="5"/>
              <w:rPr>
                <w:color w:val="000000"/>
                <w:spacing w:val="-5"/>
                <w:sz w:val="28"/>
                <w:szCs w:val="28"/>
              </w:rPr>
            </w:pPr>
            <w:r w:rsidRPr="00B62845">
              <w:rPr>
                <w:color w:val="000000"/>
                <w:spacing w:val="-2"/>
                <w:sz w:val="28"/>
                <w:szCs w:val="28"/>
              </w:rPr>
              <w:t>1. Умение прогнозировать возможное развитие коммуникативной си</w:t>
            </w:r>
            <w:r w:rsidRPr="00B62845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B62845">
              <w:rPr>
                <w:color w:val="000000"/>
                <w:spacing w:val="-5"/>
                <w:sz w:val="28"/>
                <w:szCs w:val="28"/>
              </w:rPr>
              <w:t xml:space="preserve">туации и оценивать свои возможности. </w:t>
            </w:r>
          </w:p>
          <w:p w:rsidR="00B80A6B" w:rsidRPr="00B62845" w:rsidRDefault="00B80A6B" w:rsidP="00334F64">
            <w:pPr>
              <w:shd w:val="clear" w:color="auto" w:fill="FFFFFF"/>
              <w:ind w:firstLine="5"/>
              <w:rPr>
                <w:color w:val="000000"/>
                <w:spacing w:val="-3"/>
                <w:sz w:val="28"/>
                <w:szCs w:val="28"/>
              </w:rPr>
            </w:pPr>
            <w:r w:rsidRPr="00B62845">
              <w:rPr>
                <w:color w:val="000000"/>
                <w:spacing w:val="-3"/>
                <w:sz w:val="28"/>
                <w:szCs w:val="28"/>
              </w:rPr>
              <w:t xml:space="preserve">2. Умение выбрать адекватную модель своего поведения. </w:t>
            </w:r>
          </w:p>
          <w:p w:rsidR="00B80A6B" w:rsidRDefault="00B80A6B" w:rsidP="00334F64">
            <w:pPr>
              <w:shd w:val="clear" w:color="auto" w:fill="FFFFFF"/>
              <w:ind w:firstLine="5"/>
              <w:rPr>
                <w:color w:val="000000"/>
                <w:spacing w:val="-5"/>
                <w:sz w:val="28"/>
                <w:szCs w:val="28"/>
              </w:rPr>
            </w:pPr>
            <w:r w:rsidRPr="00B62845">
              <w:rPr>
                <w:color w:val="000000"/>
                <w:spacing w:val="-5"/>
                <w:sz w:val="28"/>
                <w:szCs w:val="28"/>
              </w:rPr>
              <w:t>3. Умение поддерживать необходимые контакты в ходе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беседы, диалога и др.</w:t>
            </w:r>
          </w:p>
          <w:p w:rsidR="00B80A6B" w:rsidRDefault="00B80A6B" w:rsidP="00334F64">
            <w:pPr>
              <w:shd w:val="clear" w:color="auto" w:fill="FFFFFF"/>
              <w:ind w:firstLine="5"/>
              <w:rPr>
                <w:color w:val="000000"/>
                <w:spacing w:val="-5"/>
                <w:sz w:val="28"/>
                <w:szCs w:val="28"/>
              </w:rPr>
            </w:pPr>
          </w:p>
          <w:p w:rsidR="00B80A6B" w:rsidRDefault="00B80A6B" w:rsidP="00334F64">
            <w:pPr>
              <w:shd w:val="clear" w:color="auto" w:fill="FFFFFF"/>
              <w:ind w:firstLine="5"/>
              <w:rPr>
                <w:color w:val="000000"/>
                <w:spacing w:val="-5"/>
                <w:sz w:val="28"/>
                <w:szCs w:val="28"/>
              </w:rPr>
            </w:pPr>
          </w:p>
          <w:p w:rsidR="00B80A6B" w:rsidRPr="00B62845" w:rsidRDefault="00B80A6B" w:rsidP="00334F64">
            <w:pPr>
              <w:shd w:val="clear" w:color="auto" w:fill="FFFFFF"/>
              <w:ind w:firstLine="5"/>
              <w:rPr>
                <w:color w:val="000000"/>
                <w:spacing w:val="-9"/>
                <w:sz w:val="28"/>
                <w:szCs w:val="28"/>
              </w:rPr>
            </w:pPr>
            <w:r w:rsidRPr="00B62845">
              <w:rPr>
                <w:color w:val="000000"/>
                <w:spacing w:val="-5"/>
                <w:sz w:val="28"/>
                <w:szCs w:val="28"/>
              </w:rPr>
              <w:t xml:space="preserve"> коммуникатив</w:t>
            </w:r>
            <w:r w:rsidRPr="00B62845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B62845">
              <w:rPr>
                <w:color w:val="000000"/>
                <w:spacing w:val="-9"/>
                <w:sz w:val="28"/>
                <w:szCs w:val="28"/>
              </w:rPr>
              <w:t>ной ситуации.</w:t>
            </w:r>
          </w:p>
          <w:p w:rsidR="00B80A6B" w:rsidRPr="00B62845" w:rsidRDefault="00B80A6B" w:rsidP="00334F64">
            <w:pPr>
              <w:shd w:val="clear" w:color="auto" w:fill="FFFFFF"/>
              <w:ind w:firstLine="5"/>
              <w:rPr>
                <w:color w:val="000000"/>
                <w:spacing w:val="-4"/>
                <w:sz w:val="28"/>
                <w:szCs w:val="28"/>
              </w:rPr>
            </w:pPr>
            <w:r w:rsidRPr="00B62845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 w:rsidRPr="00B62845">
              <w:rPr>
                <w:color w:val="000000"/>
                <w:spacing w:val="-4"/>
                <w:sz w:val="28"/>
                <w:szCs w:val="28"/>
              </w:rPr>
              <w:t xml:space="preserve">4. Знание и соблюдение правил личной безопасности. </w:t>
            </w:r>
          </w:p>
          <w:p w:rsidR="00B80A6B" w:rsidRPr="00B62845" w:rsidRDefault="00B80A6B" w:rsidP="00334F64">
            <w:pPr>
              <w:shd w:val="clear" w:color="auto" w:fill="FFFFFF"/>
              <w:ind w:firstLine="5"/>
              <w:rPr>
                <w:color w:val="000000"/>
                <w:spacing w:val="-2"/>
                <w:sz w:val="28"/>
                <w:szCs w:val="28"/>
              </w:rPr>
            </w:pPr>
            <w:r w:rsidRPr="00B62845">
              <w:rPr>
                <w:color w:val="000000"/>
                <w:spacing w:val="-2"/>
                <w:sz w:val="28"/>
                <w:szCs w:val="28"/>
              </w:rPr>
              <w:t>5. Способность решать элементарные семейно-бытовые проблемы</w:t>
            </w:r>
          </w:p>
        </w:tc>
      </w:tr>
    </w:tbl>
    <w:p w:rsidR="00B80A6B" w:rsidRPr="00B62845" w:rsidRDefault="00B80A6B" w:rsidP="00B80A6B">
      <w:pPr>
        <w:rPr>
          <w:sz w:val="28"/>
          <w:szCs w:val="28"/>
        </w:rPr>
      </w:pPr>
    </w:p>
    <w:p w:rsidR="00B80A6B" w:rsidRPr="00B62845" w:rsidRDefault="00B80A6B" w:rsidP="00B80A6B">
      <w:pPr>
        <w:widowControl w:val="0"/>
        <w:autoSpaceDE w:val="0"/>
        <w:jc w:val="both"/>
        <w:rPr>
          <w:sz w:val="28"/>
          <w:szCs w:val="28"/>
        </w:rPr>
      </w:pPr>
      <w:r w:rsidRPr="00B62845">
        <w:rPr>
          <w:sz w:val="28"/>
          <w:szCs w:val="28"/>
        </w:rPr>
        <w:t xml:space="preserve">. </w:t>
      </w:r>
    </w:p>
    <w:p w:rsidR="00B80A6B" w:rsidRPr="00B62845" w:rsidRDefault="00B80A6B" w:rsidP="00B80A6B">
      <w:pPr>
        <w:shd w:val="clear" w:color="auto" w:fill="FFFFFF"/>
        <w:tabs>
          <w:tab w:val="left" w:pos="14400"/>
        </w:tabs>
        <w:ind w:right="386"/>
        <w:rPr>
          <w:bCs/>
          <w:color w:val="000000"/>
          <w:sz w:val="28"/>
          <w:szCs w:val="28"/>
        </w:rPr>
      </w:pPr>
      <w:r w:rsidRPr="00B62845">
        <w:rPr>
          <w:bCs/>
          <w:color w:val="000000"/>
          <w:sz w:val="28"/>
          <w:szCs w:val="28"/>
        </w:rPr>
        <w:tab/>
      </w:r>
    </w:p>
    <w:p w:rsidR="00B80A6B" w:rsidRDefault="00B80A6B" w:rsidP="00B80A6B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B62845">
        <w:rPr>
          <w:b/>
          <w:bCs/>
          <w:sz w:val="28"/>
          <w:szCs w:val="28"/>
        </w:rPr>
        <w:t xml:space="preserve">Содержание и организация </w:t>
      </w:r>
      <w:proofErr w:type="spellStart"/>
      <w:r w:rsidRPr="00B6284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неучебной</w:t>
      </w:r>
      <w:proofErr w:type="spellEnd"/>
      <w:r>
        <w:rPr>
          <w:b/>
          <w:bCs/>
          <w:sz w:val="28"/>
          <w:szCs w:val="28"/>
        </w:rPr>
        <w:t xml:space="preserve"> деятельности учащихся</w:t>
      </w:r>
    </w:p>
    <w:p w:rsidR="00B80A6B" w:rsidRDefault="00B80A6B" w:rsidP="00B80A6B">
      <w:pPr>
        <w:widowControl w:val="0"/>
        <w:autoSpaceDE w:val="0"/>
        <w:ind w:left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5-9 классов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b/>
          <w:bCs/>
          <w:sz w:val="28"/>
          <w:szCs w:val="28"/>
        </w:rPr>
      </w:pPr>
    </w:p>
    <w:p w:rsidR="00B80A6B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sz w:val="28"/>
          <w:szCs w:val="28"/>
        </w:rPr>
        <w:t xml:space="preserve">Главным целевым ориентиром при определении содержания и способов организации </w:t>
      </w:r>
      <w:proofErr w:type="spellStart"/>
      <w:r w:rsidRPr="00B62845">
        <w:rPr>
          <w:sz w:val="28"/>
          <w:szCs w:val="28"/>
        </w:rPr>
        <w:t>внеу</w:t>
      </w:r>
      <w:r>
        <w:rPr>
          <w:sz w:val="28"/>
          <w:szCs w:val="28"/>
        </w:rPr>
        <w:t>чебной</w:t>
      </w:r>
      <w:proofErr w:type="spellEnd"/>
      <w:r>
        <w:rPr>
          <w:sz w:val="28"/>
          <w:szCs w:val="28"/>
        </w:rPr>
        <w:t xml:space="preserve"> деятельности учащихся 5-9</w:t>
      </w:r>
      <w:r w:rsidRPr="00B62845">
        <w:rPr>
          <w:sz w:val="28"/>
          <w:szCs w:val="28"/>
        </w:rPr>
        <w:t xml:space="preserve"> классов является образ выпускника основной школы. </w:t>
      </w:r>
    </w:p>
    <w:p w:rsidR="00B80A6B" w:rsidRPr="00B62845" w:rsidRDefault="00B80A6B" w:rsidP="00B80A6B">
      <w:pPr>
        <w:widowControl w:val="0"/>
        <w:autoSpaceDE w:val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Модель </w:t>
      </w:r>
      <w:r w:rsidRPr="00B62845">
        <w:rPr>
          <w:b/>
          <w:bCs/>
          <w:color w:val="000000"/>
          <w:sz w:val="28"/>
          <w:szCs w:val="28"/>
        </w:rPr>
        <w:t xml:space="preserve"> выпускника </w:t>
      </w:r>
      <w:r w:rsidRPr="00B62845">
        <w:rPr>
          <w:bCs/>
          <w:color w:val="000000"/>
          <w:sz w:val="28"/>
          <w:szCs w:val="28"/>
        </w:rPr>
        <w:t>9-го  – это  главный целевой ориентир в учебно-воспитат</w:t>
      </w:r>
      <w:r>
        <w:rPr>
          <w:bCs/>
          <w:color w:val="000000"/>
          <w:sz w:val="28"/>
          <w:szCs w:val="28"/>
        </w:rPr>
        <w:t xml:space="preserve">ельной работе с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5-9 классов</w:t>
      </w:r>
      <w:r w:rsidRPr="00B62845">
        <w:rPr>
          <w:bCs/>
          <w:color w:val="000000"/>
          <w:sz w:val="28"/>
          <w:szCs w:val="28"/>
        </w:rPr>
        <w:t>.</w:t>
      </w:r>
    </w:p>
    <w:p w:rsidR="00B80A6B" w:rsidRPr="00665161" w:rsidRDefault="00B80A6B" w:rsidP="00B80A6B">
      <w:pPr>
        <w:widowControl w:val="0"/>
        <w:autoSpaceDE w:val="0"/>
        <w:jc w:val="both"/>
        <w:rPr>
          <w:b/>
          <w:bCs/>
          <w:sz w:val="28"/>
          <w:szCs w:val="28"/>
        </w:rPr>
      </w:pPr>
      <w:r w:rsidRPr="00665161">
        <w:rPr>
          <w:b/>
          <w:bCs/>
          <w:sz w:val="28"/>
          <w:szCs w:val="28"/>
        </w:rPr>
        <w:t>Нравственный потенциал</w:t>
      </w:r>
    </w:p>
    <w:p w:rsidR="00B80A6B" w:rsidRPr="00665161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665161">
        <w:rPr>
          <w:sz w:val="28"/>
          <w:szCs w:val="28"/>
        </w:rPr>
        <w:t>Восприятие и понимание ценностей «человек», «личность», «индивидуальность», «труд», «общение», «коллектив», «доверие», «выбор».</w:t>
      </w:r>
      <w:proofErr w:type="gramEnd"/>
      <w:r w:rsidRPr="00665161">
        <w:rPr>
          <w:sz w:val="28"/>
          <w:szCs w:val="28"/>
        </w:rPr>
        <w:t xml:space="preserve"> Знание и соблюдение традиций школы.</w:t>
      </w:r>
    </w:p>
    <w:p w:rsidR="00B80A6B" w:rsidRPr="00665161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65161">
        <w:rPr>
          <w:sz w:val="28"/>
          <w:szCs w:val="28"/>
        </w:rPr>
        <w:t>Осознание возможностей, достоинств и недостатков собственного «я», ориентация на социально ценные формы и способы самореализации и самоутверждения. Готовность бороться за свою честь и честь коллектива, отвечать за свои поступки и действия.</w:t>
      </w:r>
    </w:p>
    <w:p w:rsidR="00B80A6B" w:rsidRPr="00665161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65161">
        <w:rPr>
          <w:sz w:val="28"/>
          <w:szCs w:val="28"/>
        </w:rPr>
        <w:t>Активность и способность проявлять сильные стороны своей личности в жизнедеятельности класса и школы, умение планировать, готовить, проводить и анализировать коллективное творческое дело, беседу, игру и т. п.</w:t>
      </w:r>
    </w:p>
    <w:p w:rsidR="00B80A6B" w:rsidRPr="00665161" w:rsidRDefault="00B80A6B" w:rsidP="00B80A6B">
      <w:pPr>
        <w:widowControl w:val="0"/>
        <w:autoSpaceDE w:val="0"/>
        <w:jc w:val="both"/>
        <w:rPr>
          <w:b/>
          <w:bCs/>
          <w:sz w:val="28"/>
          <w:szCs w:val="28"/>
        </w:rPr>
      </w:pPr>
      <w:r w:rsidRPr="00665161">
        <w:rPr>
          <w:b/>
          <w:bCs/>
          <w:sz w:val="28"/>
          <w:szCs w:val="28"/>
        </w:rPr>
        <w:t>Познавательный потенциал</w:t>
      </w:r>
    </w:p>
    <w:p w:rsidR="00B80A6B" w:rsidRPr="00665161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spellStart"/>
      <w:r w:rsidRPr="00665161">
        <w:rPr>
          <w:sz w:val="28"/>
          <w:szCs w:val="28"/>
        </w:rPr>
        <w:t>Сформированность</w:t>
      </w:r>
      <w:proofErr w:type="spellEnd"/>
      <w:r w:rsidRPr="00665161">
        <w:rPr>
          <w:sz w:val="28"/>
          <w:szCs w:val="28"/>
        </w:rPr>
        <w:t xml:space="preserve"> индивидуального стиля учебной деятельности, устойчивых учебных интересов и склонностей, умения развивать и управлять познавательными процессами личности, способности адекватно действовать в ситуации выбора на уроке.</w:t>
      </w:r>
    </w:p>
    <w:p w:rsidR="00B80A6B" w:rsidRPr="00665161" w:rsidRDefault="00B80A6B" w:rsidP="00B80A6B">
      <w:pPr>
        <w:widowControl w:val="0"/>
        <w:autoSpaceDE w:val="0"/>
        <w:jc w:val="both"/>
        <w:rPr>
          <w:b/>
          <w:bCs/>
          <w:sz w:val="28"/>
          <w:szCs w:val="28"/>
        </w:rPr>
      </w:pPr>
      <w:r w:rsidRPr="00665161">
        <w:rPr>
          <w:b/>
          <w:bCs/>
          <w:sz w:val="28"/>
          <w:szCs w:val="28"/>
        </w:rPr>
        <w:t>Коммуникативный потенциал</w:t>
      </w:r>
    </w:p>
    <w:p w:rsidR="00B80A6B" w:rsidRPr="00665161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65161">
        <w:rPr>
          <w:sz w:val="28"/>
          <w:szCs w:val="28"/>
        </w:rPr>
        <w:t>Усвоение основ коммуникативной культуры личности: умение высказывать и отстаивать свою точку зрения; овладение навыками неконфликтного общения; способность строить и вести общение в различных ситуациях и с людьми, отличающимися друг от друга по возрасту, ценностным ориентациям и другим признакам.</w:t>
      </w:r>
    </w:p>
    <w:p w:rsidR="00B80A6B" w:rsidRPr="00665161" w:rsidRDefault="00B80A6B" w:rsidP="00B80A6B">
      <w:pPr>
        <w:widowControl w:val="0"/>
        <w:autoSpaceDE w:val="0"/>
        <w:jc w:val="both"/>
        <w:rPr>
          <w:b/>
          <w:bCs/>
          <w:sz w:val="28"/>
          <w:szCs w:val="28"/>
        </w:rPr>
      </w:pPr>
      <w:r w:rsidRPr="00665161">
        <w:rPr>
          <w:b/>
          <w:bCs/>
          <w:sz w:val="28"/>
          <w:szCs w:val="28"/>
        </w:rPr>
        <w:t>Эстетический потенциал</w:t>
      </w:r>
    </w:p>
    <w:p w:rsidR="00B80A6B" w:rsidRPr="00665161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65161">
        <w:rPr>
          <w:sz w:val="28"/>
          <w:szCs w:val="28"/>
        </w:rPr>
        <w:t>Способность видеть и понимать гармонию и красоту, знание выдающихся деятелей и произведений литературы и искусства, апробация своих возможностей в музыке, литературе, сценическом и изобразительном искусстве.</w:t>
      </w:r>
    </w:p>
    <w:p w:rsidR="00B80A6B" w:rsidRPr="00665161" w:rsidRDefault="00B80A6B" w:rsidP="00B80A6B">
      <w:pPr>
        <w:widowControl w:val="0"/>
        <w:autoSpaceDE w:val="0"/>
        <w:jc w:val="both"/>
        <w:rPr>
          <w:b/>
          <w:bCs/>
          <w:sz w:val="28"/>
          <w:szCs w:val="28"/>
        </w:rPr>
      </w:pPr>
      <w:r w:rsidRPr="00665161">
        <w:rPr>
          <w:b/>
          <w:bCs/>
          <w:sz w:val="28"/>
          <w:szCs w:val="28"/>
        </w:rPr>
        <w:t>Физический потенциал</w:t>
      </w:r>
    </w:p>
    <w:p w:rsidR="00B80A6B" w:rsidRPr="00665161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65161">
        <w:rPr>
          <w:sz w:val="28"/>
          <w:szCs w:val="28"/>
        </w:rPr>
        <w:t>Развитие основных физических качеств: быстроты, ловкости, гибкости, силы и выносливости; овладение простейшими туристическими умениями и навыками; знание и соблюдение режима занятий физическими упражнениями; способность разработать и реализовать индивидуальную программу физического совершенствования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65161">
        <w:rPr>
          <w:sz w:val="28"/>
          <w:szCs w:val="28"/>
        </w:rPr>
        <w:t xml:space="preserve">Роль </w:t>
      </w:r>
      <w:proofErr w:type="spellStart"/>
      <w:r w:rsidRPr="00665161">
        <w:rPr>
          <w:sz w:val="28"/>
          <w:szCs w:val="28"/>
        </w:rPr>
        <w:t>системообразующего</w:t>
      </w:r>
      <w:proofErr w:type="spellEnd"/>
      <w:r w:rsidRPr="00665161">
        <w:rPr>
          <w:sz w:val="28"/>
          <w:szCs w:val="28"/>
        </w:rPr>
        <w:t xml:space="preserve"> фактора</w:t>
      </w:r>
      <w:r w:rsidRPr="00B62845">
        <w:rPr>
          <w:sz w:val="28"/>
          <w:szCs w:val="28"/>
        </w:rPr>
        <w:t xml:space="preserve"> на второй </w:t>
      </w:r>
      <w:r>
        <w:rPr>
          <w:sz w:val="28"/>
          <w:szCs w:val="28"/>
        </w:rPr>
        <w:t xml:space="preserve"> ступени</w:t>
      </w:r>
      <w:r w:rsidRPr="00B62845">
        <w:rPr>
          <w:sz w:val="28"/>
          <w:szCs w:val="28"/>
        </w:rPr>
        <w:t xml:space="preserve"> обучения выполняет коллективная творческая деятельность. За многие годы в школе накопились разнообразные формы и способы ее организации, в основе которой лежит интеграция учебной и внеклассной работы. Однако раньше акцент при подготовке и проведении КТД делался на сплочении школьного и классных коллективов, а в настоящее время ставится задача использовать возможности коллективной творческой деятельности для проявления и развития индивидуальности ребенка.</w:t>
      </w:r>
    </w:p>
    <w:p w:rsidR="00B80A6B" w:rsidRPr="00B62845" w:rsidRDefault="00B80A6B" w:rsidP="00B80A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62845">
        <w:rPr>
          <w:sz w:val="28"/>
          <w:szCs w:val="28"/>
        </w:rPr>
        <w:t xml:space="preserve">Основными формами организации воспитательного процесса являются </w:t>
      </w:r>
      <w:r w:rsidRPr="00B62845">
        <w:rPr>
          <w:sz w:val="28"/>
          <w:szCs w:val="28"/>
        </w:rPr>
        <w:lastRenderedPageBreak/>
        <w:t>коллективные творческие дела, интеллектуальные игры, конкурсы, выставки, праздники, вечера, соревнования. При их подготовке и проведении используются приемы и методы актуализации субъектного опыта учащихся, создания ситуаций выбора и успеха, индивидуальной и коллективной рефлексии процесса и результатов деятельности.</w:t>
      </w:r>
    </w:p>
    <w:p w:rsidR="00B80A6B" w:rsidRDefault="00B80A6B" w:rsidP="00B80A6B">
      <w:pPr>
        <w:shd w:val="clear" w:color="auto" w:fill="FFFFFF"/>
        <w:tabs>
          <w:tab w:val="left" w:pos="1440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62845">
        <w:rPr>
          <w:sz w:val="28"/>
          <w:szCs w:val="28"/>
        </w:rPr>
        <w:t>Обеспечивается развитие самоуп</w:t>
      </w:r>
      <w:r>
        <w:rPr>
          <w:sz w:val="28"/>
          <w:szCs w:val="28"/>
        </w:rPr>
        <w:t xml:space="preserve">равленческих начал. Учащиеся 5-9 </w:t>
      </w:r>
      <w:r w:rsidRPr="00B62845">
        <w:rPr>
          <w:sz w:val="28"/>
          <w:szCs w:val="28"/>
        </w:rPr>
        <w:t xml:space="preserve"> классов не только являются субъектами управле</w:t>
      </w:r>
      <w:r>
        <w:rPr>
          <w:sz w:val="28"/>
          <w:szCs w:val="28"/>
        </w:rPr>
        <w:t xml:space="preserve">ния жизнедеятельностью классного </w:t>
      </w:r>
      <w:r w:rsidRPr="00B62845">
        <w:rPr>
          <w:sz w:val="28"/>
          <w:szCs w:val="28"/>
        </w:rPr>
        <w:t xml:space="preserve"> коллектива, но и </w:t>
      </w:r>
      <w:r>
        <w:rPr>
          <w:sz w:val="28"/>
          <w:szCs w:val="28"/>
        </w:rPr>
        <w:t>сами являются организаторами.</w:t>
      </w:r>
    </w:p>
    <w:p w:rsidR="00B80A6B" w:rsidRDefault="00B80A6B" w:rsidP="00B80A6B">
      <w:pPr>
        <w:widowControl w:val="0"/>
        <w:autoSpaceDE w:val="0"/>
        <w:jc w:val="both"/>
        <w:rPr>
          <w:sz w:val="28"/>
          <w:szCs w:val="28"/>
        </w:rPr>
      </w:pPr>
    </w:p>
    <w:p w:rsidR="00B80A6B" w:rsidRDefault="00B80A6B" w:rsidP="00B80A6B">
      <w:pPr>
        <w:widowControl w:val="0"/>
        <w:autoSpaceDE w:val="0"/>
        <w:rPr>
          <w:b/>
          <w:sz w:val="28"/>
          <w:szCs w:val="28"/>
        </w:rPr>
      </w:pPr>
    </w:p>
    <w:p w:rsidR="00B80A6B" w:rsidRPr="00B71F1B" w:rsidRDefault="00B80A6B" w:rsidP="00A26AA8">
      <w:pPr>
        <w:widowControl w:val="0"/>
        <w:autoSpaceDE w:val="0"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6. </w:t>
      </w:r>
      <w:r w:rsidRPr="00B71F1B">
        <w:rPr>
          <w:b/>
          <w:sz w:val="36"/>
          <w:szCs w:val="36"/>
        </w:rPr>
        <w:t xml:space="preserve">Организация  </w:t>
      </w:r>
      <w:r w:rsidR="00A26AA8">
        <w:rPr>
          <w:b/>
          <w:sz w:val="36"/>
          <w:szCs w:val="36"/>
        </w:rPr>
        <w:t xml:space="preserve">индивидуального </w:t>
      </w:r>
      <w:r w:rsidRPr="00B71F1B">
        <w:rPr>
          <w:b/>
          <w:sz w:val="36"/>
          <w:szCs w:val="36"/>
        </w:rPr>
        <w:t>обучения на дому</w:t>
      </w:r>
      <w:r w:rsidR="00A26AA8">
        <w:rPr>
          <w:b/>
          <w:sz w:val="36"/>
          <w:szCs w:val="36"/>
        </w:rPr>
        <w:t xml:space="preserve"> по </w:t>
      </w:r>
      <w:proofErr w:type="spellStart"/>
      <w:r w:rsidR="00A26AA8">
        <w:rPr>
          <w:b/>
          <w:sz w:val="36"/>
          <w:szCs w:val="36"/>
        </w:rPr>
        <w:t>очно-заочной</w:t>
      </w:r>
      <w:proofErr w:type="spellEnd"/>
      <w:r w:rsidR="00A26AA8">
        <w:rPr>
          <w:b/>
          <w:sz w:val="36"/>
          <w:szCs w:val="36"/>
        </w:rPr>
        <w:t xml:space="preserve"> форме</w:t>
      </w:r>
      <w:r w:rsidRPr="00B71F1B">
        <w:rPr>
          <w:b/>
          <w:sz w:val="36"/>
          <w:szCs w:val="36"/>
        </w:rPr>
        <w:t>.</w:t>
      </w:r>
    </w:p>
    <w:p w:rsidR="00B80A6B" w:rsidRPr="00CC4858" w:rsidRDefault="00B80A6B" w:rsidP="00B80A6B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</w:p>
    <w:p w:rsidR="00B80A6B" w:rsidRPr="00EF0866" w:rsidRDefault="00B80A6B" w:rsidP="00B80A6B">
      <w:pPr>
        <w:shd w:val="clear" w:color="auto" w:fill="FFFFFF"/>
        <w:ind w:left="10" w:right="29" w:firstLine="533"/>
        <w:jc w:val="both"/>
        <w:rPr>
          <w:sz w:val="28"/>
          <w:szCs w:val="28"/>
        </w:rPr>
      </w:pPr>
      <w:r w:rsidRPr="00EF0866">
        <w:rPr>
          <w:spacing w:val="-10"/>
          <w:sz w:val="28"/>
          <w:szCs w:val="28"/>
        </w:rPr>
        <w:t xml:space="preserve">Особое внимание в школе уделяется организации работы блока </w:t>
      </w:r>
      <w:r w:rsidRPr="00CC4858">
        <w:rPr>
          <w:b/>
          <w:spacing w:val="-10"/>
          <w:sz w:val="28"/>
          <w:szCs w:val="28"/>
        </w:rPr>
        <w:t>индивидуального обучения.</w:t>
      </w:r>
      <w:r w:rsidRPr="00EF0866">
        <w:rPr>
          <w:spacing w:val="-10"/>
          <w:sz w:val="28"/>
          <w:szCs w:val="28"/>
        </w:rPr>
        <w:t xml:space="preserve"> </w:t>
      </w:r>
      <w:r w:rsidRPr="00EF0866">
        <w:rPr>
          <w:spacing w:val="-3"/>
          <w:sz w:val="28"/>
          <w:szCs w:val="28"/>
        </w:rPr>
        <w:t xml:space="preserve">Процесс обучения на дому решает задачи адресной педагогической помощи, коррекции </w:t>
      </w:r>
      <w:r w:rsidRPr="00EF0866">
        <w:rPr>
          <w:spacing w:val="-9"/>
          <w:sz w:val="28"/>
          <w:szCs w:val="28"/>
        </w:rPr>
        <w:t>недостатков общего, речевого, физического, личностного развития, специфических нарушений.</w:t>
      </w:r>
    </w:p>
    <w:p w:rsidR="00B80A6B" w:rsidRPr="00EF0866" w:rsidRDefault="00B80A6B" w:rsidP="00B80A6B">
      <w:pPr>
        <w:shd w:val="clear" w:color="auto" w:fill="FFFFFF"/>
        <w:ind w:left="24"/>
        <w:jc w:val="both"/>
        <w:rPr>
          <w:sz w:val="28"/>
          <w:szCs w:val="28"/>
        </w:rPr>
      </w:pPr>
      <w:r w:rsidRPr="00EF0866">
        <w:rPr>
          <w:spacing w:val="-5"/>
          <w:sz w:val="28"/>
          <w:szCs w:val="28"/>
        </w:rPr>
        <w:t xml:space="preserve"> Индивидуальная программа предусматривает план работы с </w:t>
      </w:r>
      <w:r w:rsidRPr="00EF0866">
        <w:rPr>
          <w:spacing w:val="-3"/>
          <w:sz w:val="28"/>
          <w:szCs w:val="28"/>
        </w:rPr>
        <w:t xml:space="preserve">ребенком  с учетом  состояния здоровья  и  уровня личных достижений.  В  индивидуальную </w:t>
      </w:r>
      <w:r w:rsidRPr="00EF0866">
        <w:rPr>
          <w:spacing w:val="-13"/>
          <w:sz w:val="28"/>
          <w:szCs w:val="28"/>
        </w:rPr>
        <w:t>программу входит:</w:t>
      </w:r>
    </w:p>
    <w:p w:rsidR="00B80A6B" w:rsidRPr="00901F50" w:rsidRDefault="00B80A6B" w:rsidP="00B80A6B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suppressAutoHyphens w:val="0"/>
        <w:autoSpaceDE w:val="0"/>
        <w:autoSpaceDN w:val="0"/>
        <w:adjustRightInd w:val="0"/>
        <w:ind w:left="552"/>
        <w:rPr>
          <w:sz w:val="28"/>
          <w:szCs w:val="28"/>
        </w:rPr>
      </w:pPr>
      <w:r w:rsidRPr="00EF0866">
        <w:rPr>
          <w:spacing w:val="-11"/>
          <w:sz w:val="28"/>
          <w:szCs w:val="28"/>
        </w:rPr>
        <w:t>пояснительная записка;</w:t>
      </w:r>
    </w:p>
    <w:p w:rsidR="00B80A6B" w:rsidRPr="00901F50" w:rsidRDefault="00B80A6B" w:rsidP="00B80A6B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suppressAutoHyphens w:val="0"/>
        <w:autoSpaceDE w:val="0"/>
        <w:autoSpaceDN w:val="0"/>
        <w:adjustRightInd w:val="0"/>
        <w:ind w:left="552"/>
        <w:rPr>
          <w:sz w:val="28"/>
          <w:szCs w:val="28"/>
        </w:rPr>
      </w:pPr>
      <w:r>
        <w:rPr>
          <w:spacing w:val="-11"/>
          <w:sz w:val="28"/>
          <w:szCs w:val="28"/>
        </w:rPr>
        <w:t>характеристика ребёнка;</w:t>
      </w:r>
    </w:p>
    <w:p w:rsidR="00B80A6B" w:rsidRPr="00EF0866" w:rsidRDefault="00B80A6B" w:rsidP="00B80A6B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suppressAutoHyphens w:val="0"/>
        <w:autoSpaceDE w:val="0"/>
        <w:autoSpaceDN w:val="0"/>
        <w:adjustRightInd w:val="0"/>
        <w:ind w:left="552"/>
        <w:rPr>
          <w:sz w:val="28"/>
          <w:szCs w:val="28"/>
        </w:rPr>
      </w:pPr>
      <w:r>
        <w:rPr>
          <w:spacing w:val="-11"/>
          <w:sz w:val="28"/>
          <w:szCs w:val="28"/>
        </w:rPr>
        <w:t>учебный план;</w:t>
      </w:r>
    </w:p>
    <w:p w:rsidR="00B80A6B" w:rsidRPr="00EF0866" w:rsidRDefault="00B80A6B" w:rsidP="00B80A6B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suppressAutoHyphens w:val="0"/>
        <w:autoSpaceDE w:val="0"/>
        <w:autoSpaceDN w:val="0"/>
        <w:adjustRightInd w:val="0"/>
        <w:ind w:left="552"/>
        <w:rPr>
          <w:sz w:val="28"/>
          <w:szCs w:val="28"/>
        </w:rPr>
      </w:pPr>
      <w:r w:rsidRPr="00EF0866">
        <w:rPr>
          <w:spacing w:val="-11"/>
          <w:sz w:val="28"/>
          <w:szCs w:val="28"/>
        </w:rPr>
        <w:t>расписание занятий;</w:t>
      </w:r>
    </w:p>
    <w:p w:rsidR="00B80A6B" w:rsidRPr="00EF0866" w:rsidRDefault="00B80A6B" w:rsidP="00B80A6B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suppressAutoHyphens w:val="0"/>
        <w:autoSpaceDE w:val="0"/>
        <w:autoSpaceDN w:val="0"/>
        <w:adjustRightInd w:val="0"/>
        <w:ind w:left="552"/>
        <w:rPr>
          <w:sz w:val="28"/>
          <w:szCs w:val="28"/>
        </w:rPr>
      </w:pPr>
      <w:r w:rsidRPr="00EF0866">
        <w:rPr>
          <w:spacing w:val="-10"/>
          <w:sz w:val="28"/>
          <w:szCs w:val="28"/>
        </w:rPr>
        <w:t>тематическое планирование по учебным предметам;</w:t>
      </w:r>
    </w:p>
    <w:p w:rsidR="00B80A6B" w:rsidRPr="00CC4858" w:rsidRDefault="00B80A6B" w:rsidP="00B80A6B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suppressAutoHyphens w:val="0"/>
        <w:autoSpaceDE w:val="0"/>
        <w:autoSpaceDN w:val="0"/>
        <w:adjustRightInd w:val="0"/>
        <w:ind w:left="552"/>
        <w:rPr>
          <w:sz w:val="28"/>
          <w:szCs w:val="28"/>
        </w:rPr>
      </w:pPr>
      <w:r w:rsidRPr="00EF0866">
        <w:rPr>
          <w:spacing w:val="-11"/>
          <w:sz w:val="28"/>
          <w:szCs w:val="28"/>
        </w:rPr>
        <w:t>комплексная диагностика учащегося;</w:t>
      </w:r>
      <w:r w:rsidRPr="00EF0866">
        <w:rPr>
          <w:rFonts w:ascii="Arial" w:cs="Arial"/>
          <w:sz w:val="28"/>
          <w:szCs w:val="28"/>
        </w:rPr>
        <w:tab/>
      </w:r>
    </w:p>
    <w:p w:rsidR="00B80A6B" w:rsidRDefault="00B80A6B" w:rsidP="00B80A6B">
      <w:pPr>
        <w:shd w:val="clear" w:color="auto" w:fill="FFFFFF"/>
        <w:tabs>
          <w:tab w:val="left" w:pos="677"/>
        </w:tabs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0866">
        <w:rPr>
          <w:sz w:val="28"/>
          <w:szCs w:val="28"/>
        </w:rPr>
        <w:t>-</w:t>
      </w:r>
      <w:r w:rsidRPr="00EF0866">
        <w:rPr>
          <w:sz w:val="28"/>
          <w:szCs w:val="28"/>
        </w:rPr>
        <w:tab/>
      </w:r>
      <w:r w:rsidRPr="00EF0866">
        <w:rPr>
          <w:spacing w:val="-10"/>
          <w:sz w:val="28"/>
          <w:szCs w:val="28"/>
        </w:rPr>
        <w:t>учет анализа динамики развития учащегося.</w:t>
      </w:r>
    </w:p>
    <w:p w:rsidR="00B80A6B" w:rsidRPr="00EF0866" w:rsidRDefault="00B80A6B" w:rsidP="00B80A6B">
      <w:pPr>
        <w:shd w:val="clear" w:color="auto" w:fill="FFFFFF"/>
        <w:jc w:val="both"/>
        <w:rPr>
          <w:spacing w:val="-5"/>
          <w:sz w:val="28"/>
          <w:szCs w:val="28"/>
        </w:rPr>
      </w:pPr>
      <w:r w:rsidRPr="00EF0866">
        <w:rPr>
          <w:spacing w:val="-3"/>
          <w:sz w:val="28"/>
          <w:szCs w:val="28"/>
        </w:rPr>
        <w:t>Особое внимание в организации индивидуального обучения уделяется работе с детьми-</w:t>
      </w:r>
      <w:r w:rsidRPr="00EF0866">
        <w:rPr>
          <w:spacing w:val="-12"/>
          <w:sz w:val="28"/>
          <w:szCs w:val="28"/>
        </w:rPr>
        <w:t xml:space="preserve">инвалидами. Таким детям оказывается адресная педагогическая, </w:t>
      </w:r>
      <w:r>
        <w:rPr>
          <w:spacing w:val="-12"/>
          <w:sz w:val="28"/>
          <w:szCs w:val="28"/>
        </w:rPr>
        <w:t xml:space="preserve">психологическая и медицинская </w:t>
      </w:r>
      <w:r w:rsidRPr="00EF0866">
        <w:rPr>
          <w:spacing w:val="-12"/>
          <w:sz w:val="28"/>
          <w:szCs w:val="28"/>
        </w:rPr>
        <w:t xml:space="preserve"> </w:t>
      </w:r>
      <w:r w:rsidRPr="00EF0866">
        <w:rPr>
          <w:spacing w:val="-5"/>
          <w:sz w:val="28"/>
          <w:szCs w:val="28"/>
        </w:rPr>
        <w:t xml:space="preserve">помощь. </w:t>
      </w:r>
    </w:p>
    <w:p w:rsidR="00B80A6B" w:rsidRDefault="00B80A6B" w:rsidP="00B80A6B">
      <w:pPr>
        <w:shd w:val="clear" w:color="auto" w:fill="FFFFFF"/>
        <w:tabs>
          <w:tab w:val="left" w:pos="14400"/>
        </w:tabs>
        <w:ind w:right="-81"/>
        <w:jc w:val="both"/>
        <w:rPr>
          <w:sz w:val="28"/>
          <w:szCs w:val="28"/>
        </w:rPr>
      </w:pPr>
    </w:p>
    <w:p w:rsidR="00B80A6B" w:rsidRDefault="00B80A6B" w:rsidP="00B80A6B">
      <w:pPr>
        <w:shd w:val="clear" w:color="auto" w:fill="FFFFFF"/>
        <w:tabs>
          <w:tab w:val="left" w:pos="14400"/>
        </w:tabs>
        <w:ind w:right="-81"/>
        <w:jc w:val="both"/>
        <w:rPr>
          <w:sz w:val="28"/>
          <w:szCs w:val="28"/>
        </w:rPr>
      </w:pPr>
    </w:p>
    <w:p w:rsidR="00B80A6B" w:rsidRPr="00564603" w:rsidRDefault="00B80A6B" w:rsidP="00B80A6B">
      <w:pPr>
        <w:shd w:val="clear" w:color="auto" w:fill="FFFFFF"/>
        <w:tabs>
          <w:tab w:val="left" w:pos="14400"/>
        </w:tabs>
        <w:ind w:right="-8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</w:t>
      </w:r>
    </w:p>
    <w:p w:rsidR="00B80A6B" w:rsidRPr="00B71F1B" w:rsidRDefault="00B80A6B" w:rsidP="00B80A6B">
      <w:pPr>
        <w:ind w:left="720"/>
        <w:contextualSpacing/>
        <w:rPr>
          <w:sz w:val="36"/>
          <w:szCs w:val="36"/>
        </w:rPr>
      </w:pPr>
      <w:r>
        <w:rPr>
          <w:b/>
          <w:sz w:val="36"/>
          <w:szCs w:val="36"/>
        </w:rPr>
        <w:t>7.</w:t>
      </w:r>
      <w:r w:rsidRPr="00B71F1B">
        <w:rPr>
          <w:b/>
          <w:sz w:val="36"/>
          <w:szCs w:val="36"/>
        </w:rPr>
        <w:t>Организация п</w:t>
      </w:r>
      <w:r w:rsidRPr="00B71F1B">
        <w:rPr>
          <w:b/>
          <w:bCs/>
          <w:sz w:val="36"/>
          <w:szCs w:val="36"/>
        </w:rPr>
        <w:t>сихолого-педа</w:t>
      </w:r>
      <w:r w:rsidR="00225484">
        <w:rPr>
          <w:b/>
          <w:bCs/>
          <w:sz w:val="36"/>
          <w:szCs w:val="36"/>
        </w:rPr>
        <w:t xml:space="preserve">гогического </w:t>
      </w:r>
      <w:r w:rsidRPr="00B71F1B">
        <w:rPr>
          <w:b/>
          <w:bCs/>
          <w:sz w:val="36"/>
          <w:szCs w:val="36"/>
        </w:rPr>
        <w:t xml:space="preserve"> сопровождения учащихся.</w:t>
      </w:r>
    </w:p>
    <w:p w:rsidR="00B80A6B" w:rsidRPr="00715C7D" w:rsidRDefault="00B80A6B" w:rsidP="00B80A6B">
      <w:pPr>
        <w:widowControl w:val="0"/>
        <w:autoSpaceDE w:val="0"/>
        <w:jc w:val="center"/>
        <w:rPr>
          <w:b/>
          <w:sz w:val="28"/>
          <w:szCs w:val="28"/>
        </w:rPr>
      </w:pPr>
    </w:p>
    <w:p w:rsidR="00B80A6B" w:rsidRPr="003760A6" w:rsidRDefault="00B80A6B" w:rsidP="00B80A6B">
      <w:pPr>
        <w:pStyle w:val="a8"/>
        <w:ind w:firstLine="708"/>
        <w:jc w:val="both"/>
        <w:rPr>
          <w:i w:val="0"/>
          <w:sz w:val="28"/>
          <w:szCs w:val="28"/>
        </w:rPr>
      </w:pPr>
      <w:r w:rsidRPr="003760A6">
        <w:rPr>
          <w:i w:val="0"/>
          <w:sz w:val="28"/>
          <w:szCs w:val="28"/>
        </w:rPr>
        <w:t xml:space="preserve">Формирование личности ребенка с трудностями в обучении через деятельность, направленную на его социально-трудовую адаптацию в общество требует </w:t>
      </w:r>
      <w:proofErr w:type="spellStart"/>
      <w:r w:rsidRPr="003760A6">
        <w:rPr>
          <w:i w:val="0"/>
          <w:sz w:val="28"/>
          <w:szCs w:val="28"/>
        </w:rPr>
        <w:t>медико-психолого-педагогического</w:t>
      </w:r>
      <w:proofErr w:type="spellEnd"/>
      <w:r w:rsidRPr="003760A6">
        <w:rPr>
          <w:i w:val="0"/>
          <w:sz w:val="28"/>
          <w:szCs w:val="28"/>
        </w:rPr>
        <w:t xml:space="preserve"> обеспечения </w:t>
      </w:r>
      <w:proofErr w:type="spellStart"/>
      <w:r w:rsidRPr="003760A6">
        <w:rPr>
          <w:i w:val="0"/>
          <w:sz w:val="28"/>
          <w:szCs w:val="28"/>
        </w:rPr>
        <w:t>коррекционно</w:t>
      </w:r>
      <w:proofErr w:type="spellEnd"/>
      <w:r w:rsidRPr="003760A6">
        <w:rPr>
          <w:i w:val="0"/>
          <w:sz w:val="28"/>
          <w:szCs w:val="28"/>
        </w:rPr>
        <w:t xml:space="preserve"> - развивающей раб</w:t>
      </w:r>
      <w:r w:rsidR="00385DC0">
        <w:rPr>
          <w:i w:val="0"/>
          <w:sz w:val="28"/>
          <w:szCs w:val="28"/>
        </w:rPr>
        <w:t xml:space="preserve">оты. На основании Положения о </w:t>
      </w:r>
      <w:proofErr w:type="spellStart"/>
      <w:r w:rsidR="00385DC0">
        <w:rPr>
          <w:i w:val="0"/>
          <w:sz w:val="28"/>
          <w:szCs w:val="28"/>
        </w:rPr>
        <w:t>П</w:t>
      </w:r>
      <w:r w:rsidRPr="003760A6">
        <w:rPr>
          <w:i w:val="0"/>
          <w:sz w:val="28"/>
          <w:szCs w:val="28"/>
        </w:rPr>
        <w:t>Пк</w:t>
      </w:r>
      <w:proofErr w:type="spellEnd"/>
      <w:r w:rsidRPr="003760A6">
        <w:rPr>
          <w:i w:val="0"/>
          <w:sz w:val="28"/>
          <w:szCs w:val="28"/>
        </w:rPr>
        <w:t xml:space="preserve"> в школе действует консилиум, модифицированный традиционный педсовет с пр</w:t>
      </w:r>
      <w:r>
        <w:rPr>
          <w:i w:val="0"/>
          <w:sz w:val="28"/>
          <w:szCs w:val="28"/>
        </w:rPr>
        <w:t>ивлечением психолога,</w:t>
      </w:r>
      <w:r w:rsidRPr="003760A6">
        <w:rPr>
          <w:i w:val="0"/>
          <w:sz w:val="28"/>
          <w:szCs w:val="28"/>
        </w:rPr>
        <w:t xml:space="preserve">  логопеда, социальног</w:t>
      </w:r>
      <w:r w:rsidR="00385DC0">
        <w:rPr>
          <w:i w:val="0"/>
          <w:sz w:val="28"/>
          <w:szCs w:val="28"/>
        </w:rPr>
        <w:t xml:space="preserve">о педагога. </w:t>
      </w:r>
      <w:proofErr w:type="spellStart"/>
      <w:proofErr w:type="gramStart"/>
      <w:r w:rsidR="00385DC0">
        <w:rPr>
          <w:i w:val="0"/>
          <w:sz w:val="28"/>
          <w:szCs w:val="28"/>
        </w:rPr>
        <w:t>Психолого</w:t>
      </w:r>
      <w:proofErr w:type="spellEnd"/>
      <w:r w:rsidR="00385DC0">
        <w:rPr>
          <w:i w:val="0"/>
          <w:sz w:val="28"/>
          <w:szCs w:val="28"/>
        </w:rPr>
        <w:t xml:space="preserve"> -</w:t>
      </w:r>
      <w:r w:rsidRPr="003760A6">
        <w:rPr>
          <w:i w:val="0"/>
          <w:sz w:val="28"/>
          <w:szCs w:val="28"/>
        </w:rPr>
        <w:t xml:space="preserve"> педагогический</w:t>
      </w:r>
      <w:proofErr w:type="gramEnd"/>
      <w:r w:rsidRPr="003760A6">
        <w:rPr>
          <w:i w:val="0"/>
          <w:sz w:val="28"/>
          <w:szCs w:val="28"/>
        </w:rPr>
        <w:t xml:space="preserve"> консилиум  руководствуется в работе </w:t>
      </w:r>
      <w:r w:rsidR="00385DC0">
        <w:rPr>
          <w:i w:val="0"/>
          <w:sz w:val="28"/>
          <w:szCs w:val="28"/>
        </w:rPr>
        <w:t xml:space="preserve">распоряжением </w:t>
      </w:r>
      <w:r w:rsidRPr="003760A6">
        <w:rPr>
          <w:i w:val="0"/>
          <w:sz w:val="28"/>
          <w:szCs w:val="28"/>
        </w:rPr>
        <w:t xml:space="preserve"> Министерства </w:t>
      </w:r>
      <w:r w:rsidR="00385DC0">
        <w:rPr>
          <w:i w:val="0"/>
          <w:sz w:val="28"/>
          <w:szCs w:val="28"/>
        </w:rPr>
        <w:t>просвещения Российской Федерации</w:t>
      </w:r>
      <w:r>
        <w:rPr>
          <w:i w:val="0"/>
          <w:sz w:val="28"/>
          <w:szCs w:val="28"/>
        </w:rPr>
        <w:t xml:space="preserve"> от </w:t>
      </w:r>
      <w:r w:rsidR="00385DC0">
        <w:rPr>
          <w:i w:val="0"/>
          <w:sz w:val="28"/>
          <w:szCs w:val="28"/>
        </w:rPr>
        <w:t>09</w:t>
      </w:r>
      <w:r>
        <w:rPr>
          <w:i w:val="0"/>
          <w:sz w:val="28"/>
          <w:szCs w:val="28"/>
        </w:rPr>
        <w:t>.0</w:t>
      </w:r>
      <w:r w:rsidR="00385DC0">
        <w:rPr>
          <w:i w:val="0"/>
          <w:sz w:val="28"/>
          <w:szCs w:val="28"/>
        </w:rPr>
        <w:t>9</w:t>
      </w:r>
      <w:r>
        <w:rPr>
          <w:i w:val="0"/>
          <w:sz w:val="28"/>
          <w:szCs w:val="28"/>
        </w:rPr>
        <w:t>.20</w:t>
      </w:r>
      <w:r w:rsidR="00385DC0">
        <w:rPr>
          <w:i w:val="0"/>
          <w:sz w:val="28"/>
          <w:szCs w:val="28"/>
        </w:rPr>
        <w:t>19</w:t>
      </w:r>
      <w:r w:rsidR="00063304">
        <w:rPr>
          <w:i w:val="0"/>
          <w:sz w:val="28"/>
          <w:szCs w:val="28"/>
        </w:rPr>
        <w:t xml:space="preserve"> </w:t>
      </w:r>
      <w:r w:rsidRPr="003760A6">
        <w:rPr>
          <w:i w:val="0"/>
          <w:sz w:val="28"/>
          <w:szCs w:val="28"/>
        </w:rPr>
        <w:t>г. №</w:t>
      </w:r>
      <w:r w:rsidR="00063304">
        <w:rPr>
          <w:i w:val="0"/>
          <w:sz w:val="28"/>
          <w:szCs w:val="28"/>
        </w:rPr>
        <w:t xml:space="preserve">Р-93 </w:t>
      </w:r>
      <w:r w:rsidR="00063304">
        <w:rPr>
          <w:i w:val="0"/>
          <w:sz w:val="28"/>
          <w:szCs w:val="28"/>
        </w:rPr>
        <w:lastRenderedPageBreak/>
        <w:t>«Об утверждении примерного положения о психолого-педагогическом консилиуме образовательной организации»</w:t>
      </w:r>
      <w:r w:rsidRPr="003760A6">
        <w:rPr>
          <w:i w:val="0"/>
          <w:sz w:val="28"/>
          <w:szCs w:val="28"/>
        </w:rPr>
        <w:t>,</w:t>
      </w:r>
      <w:r w:rsidR="00063304">
        <w:rPr>
          <w:i w:val="0"/>
          <w:sz w:val="28"/>
          <w:szCs w:val="28"/>
        </w:rPr>
        <w:t xml:space="preserve"> Уставом школы, Положением  о </w:t>
      </w:r>
      <w:proofErr w:type="spellStart"/>
      <w:r w:rsidR="00063304">
        <w:rPr>
          <w:i w:val="0"/>
          <w:sz w:val="28"/>
          <w:szCs w:val="28"/>
        </w:rPr>
        <w:t>П</w:t>
      </w:r>
      <w:r w:rsidRPr="003760A6">
        <w:rPr>
          <w:i w:val="0"/>
          <w:sz w:val="28"/>
          <w:szCs w:val="28"/>
        </w:rPr>
        <w:t>Пк</w:t>
      </w:r>
      <w:proofErr w:type="spellEnd"/>
      <w:r w:rsidRPr="003760A6">
        <w:rPr>
          <w:i w:val="0"/>
          <w:sz w:val="28"/>
          <w:szCs w:val="28"/>
        </w:rPr>
        <w:t xml:space="preserve">,  договором между школой и родителями обучающегося. </w:t>
      </w:r>
    </w:p>
    <w:p w:rsidR="00B80A6B" w:rsidRPr="003760A6" w:rsidRDefault="00063304" w:rsidP="00B80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Состав </w:t>
      </w:r>
      <w:proofErr w:type="spellStart"/>
      <w:r>
        <w:rPr>
          <w:sz w:val="28"/>
          <w:szCs w:val="28"/>
        </w:rPr>
        <w:t>П</w:t>
      </w:r>
      <w:r w:rsidR="00B80A6B" w:rsidRPr="003760A6">
        <w:rPr>
          <w:sz w:val="28"/>
          <w:szCs w:val="28"/>
        </w:rPr>
        <w:t>Пк</w:t>
      </w:r>
      <w:proofErr w:type="spellEnd"/>
      <w:r w:rsidR="00B80A6B" w:rsidRPr="003760A6">
        <w:rPr>
          <w:sz w:val="28"/>
          <w:szCs w:val="28"/>
        </w:rPr>
        <w:t xml:space="preserve">: </w:t>
      </w:r>
      <w:r w:rsidR="00B80A6B">
        <w:rPr>
          <w:sz w:val="28"/>
          <w:szCs w:val="28"/>
        </w:rPr>
        <w:t xml:space="preserve">директор школы, </w:t>
      </w:r>
      <w:r w:rsidR="00B80A6B" w:rsidRPr="003760A6">
        <w:rPr>
          <w:sz w:val="28"/>
          <w:szCs w:val="28"/>
        </w:rPr>
        <w:t>заместитель д</w:t>
      </w:r>
      <w:r w:rsidR="00B80A6B">
        <w:rPr>
          <w:sz w:val="28"/>
          <w:szCs w:val="28"/>
        </w:rPr>
        <w:t>иректора по УВР, учитель – логопед</w:t>
      </w:r>
      <w:r w:rsidR="00B80A6B" w:rsidRPr="003760A6">
        <w:rPr>
          <w:sz w:val="28"/>
          <w:szCs w:val="28"/>
        </w:rPr>
        <w:t>, пе</w:t>
      </w:r>
      <w:r w:rsidR="00B80A6B">
        <w:rPr>
          <w:sz w:val="28"/>
          <w:szCs w:val="28"/>
        </w:rPr>
        <w:t>дагог – психолог</w:t>
      </w:r>
      <w:r w:rsidR="00B80A6B" w:rsidRPr="003760A6">
        <w:rPr>
          <w:sz w:val="28"/>
          <w:szCs w:val="28"/>
        </w:rPr>
        <w:t>, с</w:t>
      </w:r>
      <w:r>
        <w:rPr>
          <w:sz w:val="28"/>
          <w:szCs w:val="28"/>
        </w:rPr>
        <w:t xml:space="preserve">оциальный педагог, </w:t>
      </w:r>
      <w:r w:rsidR="00B80A6B">
        <w:rPr>
          <w:sz w:val="28"/>
          <w:szCs w:val="28"/>
        </w:rPr>
        <w:t>учителя специальных (коррекционных) классов.</w:t>
      </w:r>
      <w:proofErr w:type="gramEnd"/>
    </w:p>
    <w:p w:rsidR="00B80A6B" w:rsidRPr="003760A6" w:rsidRDefault="00063304" w:rsidP="00B80A6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Цель </w:t>
      </w:r>
      <w:proofErr w:type="spellStart"/>
      <w:r>
        <w:rPr>
          <w:bCs/>
          <w:sz w:val="28"/>
          <w:szCs w:val="28"/>
        </w:rPr>
        <w:t>П</w:t>
      </w:r>
      <w:r w:rsidR="00B80A6B" w:rsidRPr="003760A6">
        <w:rPr>
          <w:bCs/>
          <w:sz w:val="28"/>
          <w:szCs w:val="28"/>
        </w:rPr>
        <w:t>Пк</w:t>
      </w:r>
      <w:proofErr w:type="spellEnd"/>
      <w:r w:rsidR="00B80A6B" w:rsidRPr="003760A6">
        <w:rPr>
          <w:bCs/>
          <w:sz w:val="28"/>
          <w:szCs w:val="28"/>
        </w:rPr>
        <w:t xml:space="preserve">: </w:t>
      </w:r>
      <w:r w:rsidR="00B80A6B" w:rsidRPr="003760A6">
        <w:rPr>
          <w:sz w:val="28"/>
          <w:szCs w:val="28"/>
        </w:rPr>
        <w:t xml:space="preserve">обеспечение </w:t>
      </w:r>
      <w:proofErr w:type="spellStart"/>
      <w:r w:rsidR="00B80A6B" w:rsidRPr="003760A6">
        <w:rPr>
          <w:sz w:val="28"/>
          <w:szCs w:val="28"/>
        </w:rPr>
        <w:t>диагностико</w:t>
      </w:r>
      <w:proofErr w:type="spellEnd"/>
      <w:r w:rsidR="00B80A6B" w:rsidRPr="003760A6">
        <w:rPr>
          <w:sz w:val="28"/>
          <w:szCs w:val="28"/>
        </w:rPr>
        <w:t xml:space="preserve"> – коррекционного</w:t>
      </w:r>
      <w:r w:rsidR="00B80A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- </w:t>
      </w:r>
      <w:r w:rsidR="00B80A6B" w:rsidRPr="003760A6">
        <w:rPr>
          <w:sz w:val="28"/>
          <w:szCs w:val="28"/>
        </w:rPr>
        <w:t xml:space="preserve"> педагогического</w:t>
      </w:r>
      <w:proofErr w:type="gramEnd"/>
      <w:r w:rsidR="00B80A6B" w:rsidRPr="003760A6">
        <w:rPr>
          <w:sz w:val="28"/>
          <w:szCs w:val="28"/>
        </w:rPr>
        <w:t xml:space="preserve"> сопровождения обучающихся с отклонениями в развитии в соответствии со специальными образовательными потребностями, возрастными и индивидуальными особенностями, состоянием соматического и нервно – психического здоровья обучающихся.</w:t>
      </w:r>
    </w:p>
    <w:p w:rsidR="00B80A6B" w:rsidRPr="003760A6" w:rsidRDefault="00B80A6B" w:rsidP="00B80A6B">
      <w:pPr>
        <w:jc w:val="both"/>
        <w:rPr>
          <w:sz w:val="28"/>
          <w:szCs w:val="28"/>
        </w:rPr>
      </w:pPr>
      <w:r w:rsidRPr="003760A6">
        <w:rPr>
          <w:bCs/>
          <w:sz w:val="28"/>
          <w:szCs w:val="28"/>
        </w:rPr>
        <w:t xml:space="preserve">   </w:t>
      </w:r>
      <w:proofErr w:type="gramStart"/>
      <w:r w:rsidRPr="003760A6">
        <w:rPr>
          <w:bCs/>
          <w:sz w:val="28"/>
          <w:szCs w:val="28"/>
        </w:rPr>
        <w:t>Задачи: в</w:t>
      </w:r>
      <w:r w:rsidRPr="003760A6">
        <w:rPr>
          <w:sz w:val="28"/>
          <w:szCs w:val="28"/>
        </w:rPr>
        <w:t>ыявление и ранняя диагностика отклонений в развитии;</w:t>
      </w:r>
      <w:r w:rsidRPr="003760A6">
        <w:rPr>
          <w:bCs/>
          <w:sz w:val="28"/>
          <w:szCs w:val="28"/>
        </w:rPr>
        <w:t xml:space="preserve"> п</w:t>
      </w:r>
      <w:r w:rsidRPr="003760A6">
        <w:rPr>
          <w:sz w:val="28"/>
          <w:szCs w:val="28"/>
        </w:rPr>
        <w:t xml:space="preserve">рофилактика физических, интеллектуальных и эмоционально - личностных перегрузок и срывов; выявление резервных возможностей развития; определение характера, продолжительности и эффективности  специальной помощи в рамках школы; </w:t>
      </w:r>
      <w:r w:rsidRPr="003760A6">
        <w:rPr>
          <w:color w:val="000000"/>
          <w:spacing w:val="5"/>
          <w:sz w:val="28"/>
          <w:szCs w:val="28"/>
        </w:rPr>
        <w:t>оказание помощи детям с проблемами школьной и социальн</w:t>
      </w:r>
      <w:r w:rsidRPr="003760A6">
        <w:rPr>
          <w:color w:val="000000"/>
          <w:spacing w:val="1"/>
          <w:sz w:val="28"/>
          <w:szCs w:val="28"/>
        </w:rPr>
        <w:t>ой адаптации;</w:t>
      </w:r>
      <w:r w:rsidRPr="003760A6">
        <w:rPr>
          <w:sz w:val="28"/>
          <w:szCs w:val="28"/>
        </w:rPr>
        <w:t xml:space="preserve"> подготовка и ведение документации, отражающей актуальное развитие ребёнка, динамику его состояния, уровень школьной успешности.</w:t>
      </w:r>
      <w:proofErr w:type="gramEnd"/>
    </w:p>
    <w:p w:rsidR="00B80A6B" w:rsidRDefault="00B80A6B" w:rsidP="00B80A6B">
      <w:pPr>
        <w:pStyle w:val="a8"/>
        <w:ind w:firstLine="708"/>
        <w:jc w:val="both"/>
        <w:rPr>
          <w:i w:val="0"/>
          <w:iCs/>
          <w:spacing w:val="1"/>
          <w:sz w:val="28"/>
          <w:szCs w:val="28"/>
        </w:rPr>
      </w:pPr>
      <w:r w:rsidRPr="003760A6">
        <w:rPr>
          <w:i w:val="0"/>
          <w:sz w:val="28"/>
          <w:szCs w:val="28"/>
        </w:rPr>
        <w:t>Периодичность проведения з</w:t>
      </w:r>
      <w:r>
        <w:rPr>
          <w:i w:val="0"/>
          <w:sz w:val="28"/>
          <w:szCs w:val="28"/>
        </w:rPr>
        <w:t xml:space="preserve">аседаний консилиума определяется </w:t>
      </w:r>
      <w:r w:rsidRPr="003760A6">
        <w:rPr>
          <w:i w:val="0"/>
          <w:sz w:val="28"/>
          <w:szCs w:val="28"/>
        </w:rPr>
        <w:t xml:space="preserve"> запросами школы на комплексное обсуждение проблем детей с отклонениями в развитии</w:t>
      </w:r>
      <w:r>
        <w:rPr>
          <w:i w:val="0"/>
          <w:sz w:val="28"/>
          <w:szCs w:val="28"/>
        </w:rPr>
        <w:t xml:space="preserve">, плановые заседания проводятся  </w:t>
      </w:r>
      <w:r w:rsidR="00063304">
        <w:rPr>
          <w:i w:val="0"/>
          <w:sz w:val="28"/>
          <w:szCs w:val="28"/>
        </w:rPr>
        <w:t>в соответствии с графиком на учебный год</w:t>
      </w:r>
      <w:r w:rsidRPr="003760A6">
        <w:rPr>
          <w:i w:val="0"/>
          <w:sz w:val="28"/>
          <w:szCs w:val="28"/>
        </w:rPr>
        <w:t>.</w:t>
      </w:r>
      <w:r w:rsidRPr="003760A6">
        <w:rPr>
          <w:i w:val="0"/>
          <w:iCs/>
          <w:spacing w:val="1"/>
          <w:sz w:val="28"/>
          <w:szCs w:val="28"/>
        </w:rPr>
        <w:t xml:space="preserve">    </w:t>
      </w:r>
    </w:p>
    <w:p w:rsidR="00B80A6B" w:rsidRPr="0056319B" w:rsidRDefault="00B80A6B" w:rsidP="00B80A6B">
      <w:pPr>
        <w:pStyle w:val="a8"/>
        <w:ind w:firstLine="708"/>
        <w:jc w:val="both"/>
        <w:rPr>
          <w:i w:val="0"/>
          <w:iCs/>
          <w:spacing w:val="1"/>
          <w:sz w:val="28"/>
          <w:szCs w:val="28"/>
        </w:rPr>
      </w:pPr>
      <w:r w:rsidRPr="0056319B">
        <w:rPr>
          <w:i w:val="0"/>
          <w:iCs/>
          <w:spacing w:val="1"/>
          <w:sz w:val="28"/>
          <w:szCs w:val="28"/>
        </w:rPr>
        <w:t xml:space="preserve">  Внеплановые заседания консилиума </w:t>
      </w:r>
      <w:r w:rsidRPr="0056319B">
        <w:rPr>
          <w:i w:val="0"/>
          <w:w w:val="80"/>
          <w:sz w:val="28"/>
          <w:szCs w:val="28"/>
        </w:rPr>
        <w:t xml:space="preserve"> </w:t>
      </w:r>
      <w:r w:rsidRPr="0056319B">
        <w:rPr>
          <w:i w:val="0"/>
          <w:sz w:val="28"/>
          <w:szCs w:val="28"/>
        </w:rPr>
        <w:t xml:space="preserve">проводятся   </w:t>
      </w:r>
      <w:r w:rsidRPr="0056319B">
        <w:rPr>
          <w:i w:val="0"/>
          <w:spacing w:val="-2"/>
          <w:sz w:val="28"/>
          <w:szCs w:val="28"/>
        </w:rPr>
        <w:t>в  случае необхо</w:t>
      </w:r>
      <w:r w:rsidRPr="0056319B">
        <w:rPr>
          <w:i w:val="0"/>
          <w:spacing w:val="-2"/>
          <w:sz w:val="28"/>
          <w:szCs w:val="28"/>
        </w:rPr>
        <w:softHyphen/>
      </w:r>
      <w:r w:rsidRPr="0056319B">
        <w:rPr>
          <w:i w:val="0"/>
          <w:spacing w:val="3"/>
          <w:sz w:val="28"/>
          <w:szCs w:val="28"/>
        </w:rPr>
        <w:t xml:space="preserve">димости. Причины: </w:t>
      </w:r>
      <w:r w:rsidRPr="0056319B">
        <w:rPr>
          <w:i w:val="0"/>
          <w:spacing w:val="-1"/>
          <w:sz w:val="28"/>
          <w:szCs w:val="28"/>
        </w:rPr>
        <w:t xml:space="preserve">возникновение </w:t>
      </w:r>
      <w:r w:rsidRPr="0056319B">
        <w:rPr>
          <w:i w:val="0"/>
          <w:spacing w:val="-3"/>
          <w:sz w:val="28"/>
          <w:szCs w:val="28"/>
        </w:rPr>
        <w:t xml:space="preserve"> у </w:t>
      </w:r>
      <w:r w:rsidRPr="0056319B">
        <w:rPr>
          <w:i w:val="0"/>
          <w:sz w:val="28"/>
          <w:szCs w:val="28"/>
        </w:rPr>
        <w:t>обучающихся</w:t>
      </w:r>
      <w:r w:rsidRPr="0056319B">
        <w:rPr>
          <w:i w:val="0"/>
          <w:spacing w:val="-3"/>
          <w:sz w:val="28"/>
          <w:szCs w:val="28"/>
        </w:rPr>
        <w:t xml:space="preserve"> затруднений в усвоении программного материала</w:t>
      </w:r>
      <w:r w:rsidRPr="0056319B">
        <w:rPr>
          <w:i w:val="0"/>
          <w:spacing w:val="-1"/>
          <w:sz w:val="28"/>
          <w:szCs w:val="28"/>
        </w:rPr>
        <w:t>;</w:t>
      </w:r>
      <w:r w:rsidRPr="0056319B">
        <w:rPr>
          <w:i w:val="0"/>
          <w:sz w:val="28"/>
          <w:szCs w:val="28"/>
        </w:rPr>
        <w:t xml:space="preserve"> выявление уровня </w:t>
      </w:r>
      <w:proofErr w:type="spellStart"/>
      <w:r w:rsidRPr="0056319B">
        <w:rPr>
          <w:i w:val="0"/>
          <w:sz w:val="28"/>
          <w:szCs w:val="28"/>
        </w:rPr>
        <w:t>сформированности</w:t>
      </w:r>
      <w:proofErr w:type="spellEnd"/>
      <w:r w:rsidRPr="0056319B">
        <w:rPr>
          <w:i w:val="0"/>
          <w:sz w:val="28"/>
          <w:szCs w:val="28"/>
        </w:rPr>
        <w:t xml:space="preserve"> знаний, умений и навыков с целью выбора образовательных программ;  проявление у детей и подростков аф</w:t>
      </w:r>
      <w:r w:rsidRPr="0056319B">
        <w:rPr>
          <w:i w:val="0"/>
          <w:sz w:val="28"/>
          <w:szCs w:val="28"/>
        </w:rPr>
        <w:softHyphen/>
        <w:t>фективных</w:t>
      </w:r>
      <w:r w:rsidRPr="0056319B">
        <w:rPr>
          <w:i w:val="0"/>
          <w:color w:val="999999"/>
          <w:spacing w:val="-1"/>
          <w:sz w:val="28"/>
          <w:szCs w:val="28"/>
        </w:rPr>
        <w:t xml:space="preserve"> </w:t>
      </w:r>
      <w:r w:rsidRPr="0056319B">
        <w:rPr>
          <w:i w:val="0"/>
          <w:spacing w:val="-1"/>
          <w:sz w:val="28"/>
          <w:szCs w:val="28"/>
        </w:rPr>
        <w:t>реакций и выраженных нарушений поведения,</w:t>
      </w:r>
      <w:r w:rsidRPr="0056319B">
        <w:rPr>
          <w:i w:val="0"/>
          <w:spacing w:val="3"/>
          <w:sz w:val="28"/>
          <w:szCs w:val="28"/>
        </w:rPr>
        <w:t xml:space="preserve"> обследование поступивших в школу учащихся</w:t>
      </w:r>
      <w:r w:rsidRPr="0056319B">
        <w:rPr>
          <w:i w:val="0"/>
          <w:spacing w:val="-1"/>
          <w:sz w:val="28"/>
          <w:szCs w:val="28"/>
        </w:rPr>
        <w:t>.</w:t>
      </w:r>
      <w:r w:rsidRPr="0056319B">
        <w:rPr>
          <w:i w:val="0"/>
          <w:iCs/>
          <w:spacing w:val="1"/>
          <w:sz w:val="28"/>
          <w:szCs w:val="28"/>
        </w:rPr>
        <w:t xml:space="preserve"> </w:t>
      </w:r>
      <w:r w:rsidRPr="0056319B">
        <w:rPr>
          <w:i w:val="0"/>
          <w:spacing w:val="-1"/>
          <w:sz w:val="28"/>
          <w:szCs w:val="28"/>
        </w:rPr>
        <w:t xml:space="preserve">Цели  </w:t>
      </w:r>
      <w:r w:rsidRPr="0056319B">
        <w:rPr>
          <w:i w:val="0"/>
          <w:iCs/>
          <w:spacing w:val="1"/>
          <w:sz w:val="28"/>
          <w:szCs w:val="28"/>
        </w:rPr>
        <w:t xml:space="preserve">внеплановых заседаний консилиума: </w:t>
      </w:r>
      <w:r w:rsidRPr="0056319B">
        <w:rPr>
          <w:i w:val="0"/>
          <w:w w:val="80"/>
          <w:sz w:val="28"/>
          <w:szCs w:val="28"/>
        </w:rPr>
        <w:t xml:space="preserve"> </w:t>
      </w:r>
      <w:r w:rsidRPr="0056319B">
        <w:rPr>
          <w:i w:val="0"/>
          <w:sz w:val="28"/>
          <w:szCs w:val="28"/>
        </w:rPr>
        <w:t>выяснения причин воз</w:t>
      </w:r>
      <w:r w:rsidRPr="0056319B">
        <w:rPr>
          <w:i w:val="0"/>
          <w:sz w:val="28"/>
          <w:szCs w:val="28"/>
        </w:rPr>
        <w:softHyphen/>
      </w:r>
      <w:r w:rsidRPr="0056319B">
        <w:rPr>
          <w:i w:val="0"/>
          <w:spacing w:val="-4"/>
          <w:sz w:val="28"/>
          <w:szCs w:val="28"/>
        </w:rPr>
        <w:t xml:space="preserve">никших проблем, нахождения адекватных </w:t>
      </w:r>
      <w:r w:rsidRPr="0056319B">
        <w:rPr>
          <w:i w:val="0"/>
          <w:sz w:val="28"/>
          <w:szCs w:val="28"/>
        </w:rPr>
        <w:t>способов их преодоления.</w:t>
      </w:r>
    </w:p>
    <w:p w:rsidR="00B80A6B" w:rsidRPr="00715C7D" w:rsidRDefault="00B80A6B" w:rsidP="00B80A6B">
      <w:pPr>
        <w:spacing w:before="100" w:beforeAutospacing="1" w:after="100" w:afterAutospacing="1"/>
        <w:ind w:left="30" w:right="30" w:firstLine="150"/>
        <w:jc w:val="both"/>
        <w:rPr>
          <w:sz w:val="28"/>
          <w:szCs w:val="28"/>
        </w:rPr>
      </w:pPr>
      <w:r w:rsidRPr="00715C7D">
        <w:rPr>
          <w:sz w:val="28"/>
          <w:szCs w:val="28"/>
        </w:rPr>
        <w:t>Психологическое обследование производится с использованием традиционных отечественных методик</w:t>
      </w:r>
      <w:r w:rsidR="00063304">
        <w:rPr>
          <w:sz w:val="28"/>
          <w:szCs w:val="28"/>
        </w:rPr>
        <w:t>, проверенных</w:t>
      </w:r>
      <w:r w:rsidRPr="00715C7D">
        <w:rPr>
          <w:sz w:val="28"/>
          <w:szCs w:val="28"/>
        </w:rPr>
        <w:t xml:space="preserve"> на практике, что позволяет получить многогранную оценку особенностей психической деятельности в целом и потенциальных возможностей ребенка. Анализ умственной деятельности включает в себя отношения испытуемого к эксперту, способы ориентирования в условиях задания, характер его ошибок, отношение к результатам своей деятельности.</w:t>
      </w:r>
    </w:p>
    <w:p w:rsidR="00B80A6B" w:rsidRPr="00715C7D" w:rsidRDefault="00B80A6B" w:rsidP="00B80A6B">
      <w:pPr>
        <w:spacing w:before="100" w:beforeAutospacing="1" w:after="100" w:afterAutospacing="1"/>
        <w:ind w:left="30" w:right="30" w:firstLine="150"/>
        <w:jc w:val="both"/>
        <w:rPr>
          <w:sz w:val="28"/>
          <w:szCs w:val="28"/>
        </w:rPr>
      </w:pPr>
      <w:proofErr w:type="gramStart"/>
      <w:r w:rsidRPr="00715C7D">
        <w:rPr>
          <w:sz w:val="28"/>
          <w:szCs w:val="28"/>
        </w:rPr>
        <w:t>Педагогическое обследование выявляет усвоение детьми знаний, умений и навыков; трудности, которые они испытывают в процессе овладения новыми понятиями и видами деятельности; определяет этап, на котором эти трудности возникают и те условия, при которых они могут быть преодолены.</w:t>
      </w:r>
      <w:proofErr w:type="gramEnd"/>
    </w:p>
    <w:p w:rsidR="00B80A6B" w:rsidRPr="00715C7D" w:rsidRDefault="00B80A6B" w:rsidP="00B80A6B">
      <w:pPr>
        <w:spacing w:before="100" w:beforeAutospacing="1" w:after="100" w:afterAutospacing="1"/>
        <w:ind w:left="30" w:right="30" w:firstLine="150"/>
        <w:jc w:val="both"/>
        <w:rPr>
          <w:sz w:val="28"/>
          <w:szCs w:val="28"/>
        </w:rPr>
      </w:pPr>
      <w:r w:rsidRPr="00715C7D">
        <w:rPr>
          <w:sz w:val="28"/>
          <w:szCs w:val="28"/>
        </w:rPr>
        <w:lastRenderedPageBreak/>
        <w:t>В основе логопедического обследования лежат общие</w:t>
      </w:r>
      <w:r w:rsidR="00063304">
        <w:rPr>
          <w:sz w:val="28"/>
          <w:szCs w:val="28"/>
        </w:rPr>
        <w:t xml:space="preserve"> принципы и методы обследования: </w:t>
      </w:r>
      <w:r w:rsidRPr="00715C7D">
        <w:rPr>
          <w:sz w:val="28"/>
          <w:szCs w:val="28"/>
        </w:rPr>
        <w:t xml:space="preserve"> комплексность, целостность и динамичность, но вместе с тем оно направлено на выявление, анализ и разработку методов коррекции речевых нарушений.</w:t>
      </w:r>
    </w:p>
    <w:p w:rsidR="00B80A6B" w:rsidRDefault="00B80A6B" w:rsidP="00B80A6B">
      <w:pPr>
        <w:spacing w:before="100" w:beforeAutospacing="1" w:after="100" w:afterAutospacing="1"/>
        <w:ind w:left="30" w:right="30" w:firstLine="150"/>
        <w:jc w:val="both"/>
        <w:rPr>
          <w:sz w:val="28"/>
          <w:szCs w:val="28"/>
        </w:rPr>
      </w:pPr>
      <w:r w:rsidRPr="00715C7D">
        <w:rPr>
          <w:sz w:val="28"/>
          <w:szCs w:val="28"/>
        </w:rPr>
        <w:t>Предложенный путь комплексного, всестороннего, динамического обследования позволяет получить наиболее полное и адекватное представление о состоянии ребенка, правильно оценить структуру дефекта, выявить потенциальные возможности и предложить систему реабилитационных мероприятий, позволяющих адаптировать ребенка к полноценной жизни в обществе.</w:t>
      </w:r>
    </w:p>
    <w:p w:rsidR="001046FE" w:rsidRDefault="00B80A6B" w:rsidP="00B80A6B">
      <w:pPr>
        <w:shd w:val="clear" w:color="auto" w:fill="FFFFFF"/>
        <w:tabs>
          <w:tab w:val="left" w:pos="14400"/>
        </w:tabs>
        <w:ind w:right="386"/>
        <w:jc w:val="center"/>
        <w:rPr>
          <w:b/>
          <w:bCs/>
          <w:color w:val="000000"/>
          <w:spacing w:val="3"/>
          <w:sz w:val="36"/>
          <w:szCs w:val="36"/>
        </w:rPr>
      </w:pPr>
      <w:r w:rsidRPr="00E82C63">
        <w:rPr>
          <w:b/>
          <w:bCs/>
          <w:color w:val="000000"/>
          <w:spacing w:val="3"/>
          <w:sz w:val="36"/>
          <w:szCs w:val="36"/>
        </w:rPr>
        <w:t>8.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 w:rsidRPr="00E82C63">
        <w:rPr>
          <w:b/>
          <w:bCs/>
          <w:color w:val="000000"/>
          <w:spacing w:val="3"/>
          <w:sz w:val="36"/>
          <w:szCs w:val="36"/>
        </w:rPr>
        <w:t>Организационно-педагогические условия реализации образовательной программы.</w:t>
      </w:r>
    </w:p>
    <w:p w:rsidR="001046FE" w:rsidRDefault="001046FE" w:rsidP="00B80A6B">
      <w:pPr>
        <w:shd w:val="clear" w:color="auto" w:fill="FFFFFF"/>
        <w:tabs>
          <w:tab w:val="left" w:pos="14400"/>
        </w:tabs>
        <w:ind w:right="386"/>
        <w:jc w:val="center"/>
        <w:rPr>
          <w:b/>
          <w:bCs/>
          <w:color w:val="000000"/>
          <w:spacing w:val="3"/>
          <w:sz w:val="36"/>
          <w:szCs w:val="36"/>
        </w:rPr>
      </w:pPr>
      <w:r>
        <w:rPr>
          <w:b/>
          <w:bCs/>
          <w:color w:val="000000"/>
          <w:spacing w:val="3"/>
          <w:sz w:val="36"/>
          <w:szCs w:val="36"/>
        </w:rPr>
        <w:t>Кадровое обеспечение</w:t>
      </w:r>
    </w:p>
    <w:p w:rsidR="00627FE4" w:rsidRPr="00292272" w:rsidRDefault="00627FE4" w:rsidP="00627FE4">
      <w:pPr>
        <w:pStyle w:val="Default0"/>
        <w:ind w:firstLine="544"/>
        <w:jc w:val="both"/>
        <w:rPr>
          <w:sz w:val="28"/>
          <w:szCs w:val="28"/>
        </w:rPr>
      </w:pPr>
      <w:r w:rsidRPr="00292272">
        <w:rPr>
          <w:i/>
          <w:iCs/>
          <w:sz w:val="28"/>
          <w:szCs w:val="28"/>
        </w:rPr>
        <w:t xml:space="preserve">Кадровое обеспечение </w:t>
      </w:r>
      <w:r w:rsidRPr="00292272">
        <w:rPr>
          <w:sz w:val="28"/>
          <w:szCs w:val="28"/>
        </w:rPr>
        <w:t>– характеристика необходимой квалификации кадров педагогов, а также кадров, осуществляющих медико-психологическое сопровождение ребёнка с умственной отсталостью (интеллектуальными нарушениями) в системе школьного образования.</w:t>
      </w:r>
    </w:p>
    <w:p w:rsidR="00627FE4" w:rsidRPr="00292272" w:rsidRDefault="00627FE4" w:rsidP="00627FE4">
      <w:pPr>
        <w:pStyle w:val="Default0"/>
        <w:ind w:firstLine="544"/>
        <w:jc w:val="both"/>
        <w:rPr>
          <w:sz w:val="28"/>
          <w:szCs w:val="28"/>
        </w:rPr>
      </w:pPr>
      <w:r w:rsidRPr="00292272">
        <w:rPr>
          <w:sz w:val="28"/>
          <w:szCs w:val="28"/>
        </w:rPr>
        <w:t xml:space="preserve">Организация, реализующая АООП для </w:t>
      </w:r>
      <w:proofErr w:type="gramStart"/>
      <w:r w:rsidRPr="00292272">
        <w:rPr>
          <w:sz w:val="28"/>
          <w:szCs w:val="28"/>
        </w:rPr>
        <w:t>обучающихся</w:t>
      </w:r>
      <w:proofErr w:type="gramEnd"/>
      <w:r w:rsidRPr="00292272">
        <w:rPr>
          <w:sz w:val="28"/>
          <w:szCs w:val="28"/>
        </w:rPr>
        <w:t xml:space="preserve"> с умственной отсталостью (</w:t>
      </w:r>
      <w:r>
        <w:rPr>
          <w:sz w:val="28"/>
          <w:szCs w:val="28"/>
        </w:rPr>
        <w:t xml:space="preserve">интеллектуальными нарушениями) должна быть </w:t>
      </w:r>
      <w:r w:rsidRPr="00292272">
        <w:rPr>
          <w:sz w:val="28"/>
          <w:szCs w:val="28"/>
        </w:rPr>
        <w:t xml:space="preserve"> укомплектована педагогическими, руководящими и иными работниками, имеющими профессиональную подготовку соответствующего уровня и направленности.</w:t>
      </w:r>
      <w:r>
        <w:rPr>
          <w:sz w:val="28"/>
          <w:szCs w:val="28"/>
        </w:rPr>
        <w:t xml:space="preserve"> </w:t>
      </w:r>
      <w:r w:rsidRPr="00292272">
        <w:rPr>
          <w:sz w:val="28"/>
          <w:szCs w:val="28"/>
        </w:rPr>
        <w:t>Уровень квалификации работников для каждой занимаемой должности должен соответствовать квалификационным характеристикам по соответствующей должности</w:t>
      </w:r>
      <w:r>
        <w:rPr>
          <w:sz w:val="28"/>
          <w:szCs w:val="28"/>
        </w:rPr>
        <w:t xml:space="preserve"> и</w:t>
      </w:r>
      <w:r w:rsidRPr="00292272">
        <w:rPr>
          <w:sz w:val="28"/>
          <w:szCs w:val="28"/>
        </w:rPr>
        <w:t xml:space="preserve"> квалификационной категории.</w:t>
      </w:r>
    </w:p>
    <w:p w:rsidR="00627FE4" w:rsidRPr="00292272" w:rsidRDefault="00627FE4" w:rsidP="00627FE4">
      <w:pPr>
        <w:pStyle w:val="Default0"/>
        <w:ind w:firstLine="544"/>
        <w:jc w:val="both"/>
        <w:rPr>
          <w:sz w:val="28"/>
          <w:szCs w:val="28"/>
        </w:rPr>
      </w:pPr>
      <w:r w:rsidRPr="00292272">
        <w:rPr>
          <w:sz w:val="28"/>
          <w:szCs w:val="28"/>
        </w:rPr>
        <w:t>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обучающихся с умственной отсталостью (интеллектуальными нарушениями).</w:t>
      </w:r>
    </w:p>
    <w:p w:rsidR="007F7A04" w:rsidRPr="00672665" w:rsidRDefault="007F7A04" w:rsidP="007F7A04">
      <w:pPr>
        <w:pStyle w:val="Default0"/>
        <w:ind w:firstLine="544"/>
        <w:jc w:val="center"/>
        <w:rPr>
          <w:b/>
          <w:sz w:val="28"/>
          <w:szCs w:val="28"/>
        </w:rPr>
      </w:pPr>
      <w:r w:rsidRPr="00672665">
        <w:rPr>
          <w:b/>
          <w:bCs/>
          <w:sz w:val="28"/>
          <w:szCs w:val="28"/>
        </w:rPr>
        <w:t>Кадровый состав</w:t>
      </w:r>
    </w:p>
    <w:p w:rsidR="007F7A04" w:rsidRDefault="007F7A04" w:rsidP="007F7A04">
      <w:pPr>
        <w:pStyle w:val="Default0"/>
        <w:ind w:firstLine="544"/>
        <w:jc w:val="both"/>
        <w:rPr>
          <w:b/>
          <w:bCs/>
          <w:sz w:val="28"/>
          <w:szCs w:val="28"/>
        </w:rPr>
      </w:pPr>
    </w:p>
    <w:tbl>
      <w:tblPr>
        <w:tblW w:w="9231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550"/>
        <w:gridCol w:w="2019"/>
        <w:gridCol w:w="5103"/>
        <w:gridCol w:w="1559"/>
      </w:tblGrid>
      <w:tr w:rsidR="007F7A04" w:rsidRPr="00DA15C1" w:rsidTr="007F7A04">
        <w:trPr>
          <w:trHeight w:hRule="exact" w:val="1156"/>
          <w:jc w:val="center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A04" w:rsidRPr="00DA15C1" w:rsidRDefault="007F7A04" w:rsidP="007F7A04">
            <w:pPr>
              <w:jc w:val="center"/>
            </w:pPr>
            <w:r w:rsidRPr="00DA15C1">
              <w:t>№</w:t>
            </w:r>
          </w:p>
          <w:p w:rsidR="007F7A04" w:rsidRPr="00DA15C1" w:rsidRDefault="007F7A04" w:rsidP="007F7A04">
            <w:pPr>
              <w:jc w:val="center"/>
            </w:pPr>
            <w:proofErr w:type="spellStart"/>
            <w:proofErr w:type="gramStart"/>
            <w:r w:rsidRPr="00DA15C1">
              <w:t>п</w:t>
            </w:r>
            <w:proofErr w:type="spellEnd"/>
            <w:proofErr w:type="gramEnd"/>
            <w:r w:rsidRPr="00DA15C1">
              <w:t>/</w:t>
            </w:r>
            <w:proofErr w:type="spellStart"/>
            <w:r w:rsidRPr="00DA15C1">
              <w:t>п</w:t>
            </w:r>
            <w:proofErr w:type="spellEnd"/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A04" w:rsidRPr="00DA15C1" w:rsidRDefault="007F7A04" w:rsidP="007F7A04">
            <w:pPr>
              <w:jc w:val="center"/>
            </w:pPr>
            <w:r w:rsidRPr="00DA15C1">
              <w:t>Должность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A04" w:rsidRPr="00DA15C1" w:rsidRDefault="007F7A04" w:rsidP="007F7A04">
            <w:pPr>
              <w:jc w:val="center"/>
            </w:pPr>
            <w:r w:rsidRPr="00DA15C1">
              <w:t>Функции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A04" w:rsidRPr="00DA15C1" w:rsidRDefault="007F7A04" w:rsidP="007F7A04">
            <w:pPr>
              <w:jc w:val="center"/>
            </w:pPr>
            <w:r w:rsidRPr="0025120E">
              <w:t xml:space="preserve">Количество специалистов </w:t>
            </w:r>
          </w:p>
          <w:p w:rsidR="007F7A04" w:rsidRPr="0025120E" w:rsidRDefault="007F7A04" w:rsidP="007F7A04">
            <w:pPr>
              <w:jc w:val="center"/>
            </w:pPr>
          </w:p>
        </w:tc>
      </w:tr>
      <w:tr w:rsidR="007F7A04" w:rsidRPr="0025120E" w:rsidTr="007F7A04">
        <w:trPr>
          <w:trHeight w:hRule="exact" w:val="1389"/>
          <w:jc w:val="center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A04" w:rsidRPr="00DA15C1" w:rsidRDefault="007F7A04" w:rsidP="007F7A04">
            <w:r w:rsidRPr="00DA15C1">
              <w:t>1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A04" w:rsidRPr="00411F44" w:rsidRDefault="007F7A04" w:rsidP="007F7A04">
            <w:r w:rsidRPr="00411F44">
              <w:t>Администра</w:t>
            </w:r>
            <w:r w:rsidRPr="00DA15C1">
              <w:t>т</w:t>
            </w:r>
            <w:r w:rsidRPr="00411F44">
              <w:t>ивный персонал:</w:t>
            </w:r>
          </w:p>
          <w:p w:rsidR="007F7A04" w:rsidRPr="00411F44" w:rsidRDefault="007F7A04" w:rsidP="007F7A04">
            <w:r w:rsidRPr="00411F44">
              <w:t>директор</w:t>
            </w:r>
          </w:p>
          <w:p w:rsidR="007F7A04" w:rsidRPr="00411F44" w:rsidRDefault="007F7A04" w:rsidP="007F7A04">
            <w:r w:rsidRPr="00411F44">
              <w:t>зам</w:t>
            </w:r>
            <w:proofErr w:type="gramStart"/>
            <w:r w:rsidRPr="00411F44">
              <w:t>.д</w:t>
            </w:r>
            <w:proofErr w:type="gramEnd"/>
            <w:r w:rsidRPr="00411F44">
              <w:t xml:space="preserve">иректора </w:t>
            </w:r>
            <w:proofErr w:type="spellStart"/>
            <w:r w:rsidRPr="00411F44">
              <w:t>поУВР</w:t>
            </w:r>
            <w:proofErr w:type="spellEnd"/>
            <w:r w:rsidR="0005263E">
              <w:t xml:space="preserve"> </w:t>
            </w:r>
          </w:p>
          <w:p w:rsidR="007F7A04" w:rsidRPr="00411F44" w:rsidRDefault="007F7A04" w:rsidP="007F7A04"/>
          <w:p w:rsidR="007F7A04" w:rsidRPr="00411F44" w:rsidRDefault="007F7A04" w:rsidP="007F7A04"/>
          <w:p w:rsidR="007F7A04" w:rsidRPr="00411F44" w:rsidRDefault="007F7A04" w:rsidP="007F7A04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A04" w:rsidRPr="00DA15C1" w:rsidRDefault="007F7A04" w:rsidP="007F7A04">
            <w:r w:rsidRPr="00DA15C1">
              <w:t>Обеспечивает для</w:t>
            </w:r>
            <w:r>
              <w:t xml:space="preserve"> специалистов ОО</w:t>
            </w:r>
            <w:r w:rsidRPr="00DA15C1">
              <w:t xml:space="preserve"> условия для эффективной работы, осуществляет контроль и текущую организационную работу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A04" w:rsidRPr="0025120E" w:rsidRDefault="007F7A04" w:rsidP="007F7A04">
            <w:pPr>
              <w:jc w:val="center"/>
            </w:pPr>
            <w:r>
              <w:t>4</w:t>
            </w:r>
          </w:p>
        </w:tc>
      </w:tr>
      <w:tr w:rsidR="007F7A04" w:rsidRPr="00DA15C1" w:rsidTr="007F7A04">
        <w:trPr>
          <w:trHeight w:hRule="exact" w:val="1984"/>
          <w:jc w:val="center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A04" w:rsidRPr="00DA15C1" w:rsidRDefault="007F7A04" w:rsidP="007F7A04">
            <w:r w:rsidRPr="00DA15C1">
              <w:lastRenderedPageBreak/>
              <w:t>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A04" w:rsidRPr="00DA15C1" w:rsidRDefault="007F7A04" w:rsidP="007F7A04">
            <w:r w:rsidRPr="00DA15C1">
              <w:t>Библиотекарь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A04" w:rsidRPr="001C5F6A" w:rsidRDefault="007F7A04" w:rsidP="007F7A04">
            <w:r w:rsidRPr="00DA15C1">
              <w:t>Обеспечивает доступ к информации, участвует  в процессе воспитания культурного и гражданского самосознания, содействует формированию информационной компетентности уч-ся   путем обучения поиску, анализу, оценке и обработке</w:t>
            </w:r>
            <w:r>
              <w:t xml:space="preserve"> </w:t>
            </w:r>
            <w:r w:rsidRPr="00DA15C1">
              <w:t xml:space="preserve"> </w:t>
            </w:r>
            <w:r w:rsidRPr="001C5F6A">
              <w:t>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A04" w:rsidRPr="00D20226" w:rsidRDefault="007F7A04" w:rsidP="007F7A04">
            <w:pPr>
              <w:jc w:val="center"/>
            </w:pPr>
            <w:r>
              <w:t>1</w:t>
            </w:r>
          </w:p>
        </w:tc>
      </w:tr>
      <w:tr w:rsidR="007F7A04" w:rsidRPr="00DA15C1" w:rsidTr="007F7A04">
        <w:trPr>
          <w:trHeight w:hRule="exact" w:val="172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A04" w:rsidRPr="00DA15C1" w:rsidRDefault="007F7A04" w:rsidP="007F7A04">
            <w:r w:rsidRPr="00DA15C1"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A04" w:rsidRPr="00DA15C1" w:rsidRDefault="007F7A04" w:rsidP="007F7A04">
            <w:r w:rsidRPr="00DA15C1">
              <w:t>Учитель, классный руководитель</w:t>
            </w:r>
          </w:p>
          <w:p w:rsidR="007F7A04" w:rsidRPr="00DA15C1" w:rsidRDefault="007F7A04" w:rsidP="007F7A0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A04" w:rsidRPr="00DA15C1" w:rsidRDefault="007F7A04" w:rsidP="007F7A04">
            <w:r w:rsidRPr="00DA15C1">
              <w:t>Организация  условий для успешного продвижения ребенка в рамках образовательного процесса, осуществляет    индивидуальное или групповое педагогическое сопровождение  образовательного</w:t>
            </w:r>
          </w:p>
          <w:p w:rsidR="007F7A04" w:rsidRPr="00DA15C1" w:rsidRDefault="007F7A04" w:rsidP="007F7A04">
            <w:r w:rsidRPr="00DA15C1">
              <w:t xml:space="preserve"> процесса</w:t>
            </w:r>
          </w:p>
          <w:p w:rsidR="007F7A04" w:rsidRPr="00DA15C1" w:rsidRDefault="007F7A04" w:rsidP="007F7A04"/>
          <w:p w:rsidR="007F7A04" w:rsidRPr="00DA15C1" w:rsidRDefault="007F7A04" w:rsidP="007F7A04"/>
          <w:p w:rsidR="007F7A04" w:rsidRPr="00DA15C1" w:rsidRDefault="007F7A04" w:rsidP="007F7A04"/>
          <w:p w:rsidR="007F7A04" w:rsidRPr="00DA15C1" w:rsidRDefault="007F7A04" w:rsidP="007F7A04"/>
          <w:p w:rsidR="007F7A04" w:rsidRPr="00DA15C1" w:rsidRDefault="007F7A04" w:rsidP="007F7A04"/>
          <w:p w:rsidR="007F7A04" w:rsidRPr="00DA15C1" w:rsidRDefault="007F7A04" w:rsidP="007F7A04">
            <w:proofErr w:type="spellStart"/>
            <w:r w:rsidRPr="00DA15C1">
              <w:t>пепедагогическое</w:t>
            </w:r>
            <w:proofErr w:type="spellEnd"/>
            <w:r w:rsidRPr="00DA15C1">
              <w:t xml:space="preserve"> сопровождение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A04" w:rsidRPr="00DA15C1" w:rsidRDefault="0005263E" w:rsidP="007F7A04">
            <w:pPr>
              <w:jc w:val="center"/>
            </w:pPr>
            <w:r>
              <w:t>По количеству классов</w:t>
            </w:r>
          </w:p>
        </w:tc>
      </w:tr>
      <w:tr w:rsidR="007F7A04" w:rsidRPr="00DA15C1" w:rsidTr="007F7A04">
        <w:trPr>
          <w:trHeight w:hRule="exact" w:val="618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A04" w:rsidRPr="00DA15C1" w:rsidRDefault="007F7A04" w:rsidP="007F7A04">
            <w: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A04" w:rsidRPr="00DA15C1" w:rsidRDefault="007F7A04" w:rsidP="007F7A04">
            <w:r w:rsidRPr="00DA15C1">
              <w:t>Учитель-дефектолог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A04" w:rsidRPr="00DA15C1" w:rsidRDefault="007F7A04" w:rsidP="007F7A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A04" w:rsidRPr="00DA15C1" w:rsidRDefault="00225484" w:rsidP="007F7A04">
            <w:pPr>
              <w:jc w:val="center"/>
            </w:pPr>
            <w:r>
              <w:t>1</w:t>
            </w:r>
          </w:p>
        </w:tc>
      </w:tr>
      <w:tr w:rsidR="007F7A04" w:rsidRPr="001C5F6A" w:rsidTr="007F7A04">
        <w:trPr>
          <w:trHeight w:hRule="exact" w:val="65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A04" w:rsidRPr="00DA15C1" w:rsidRDefault="007F7A04" w:rsidP="007F7A04">
            <w: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A04" w:rsidRPr="00DA15C1" w:rsidRDefault="007F7A04" w:rsidP="007F7A04">
            <w:r w:rsidRPr="00DA15C1">
              <w:t>Педагог-психолог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A04" w:rsidRPr="00DA15C1" w:rsidRDefault="007F7A04" w:rsidP="007F7A04">
            <w:r>
              <w:t xml:space="preserve">Осуществление психолого-педагогического сопровождения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A04" w:rsidRPr="00DA15C1" w:rsidRDefault="007F7A04" w:rsidP="007F7A04">
            <w:pPr>
              <w:jc w:val="center"/>
            </w:pPr>
            <w:r>
              <w:t>1</w:t>
            </w:r>
          </w:p>
        </w:tc>
      </w:tr>
      <w:tr w:rsidR="007F7A04" w:rsidRPr="00DA15C1" w:rsidTr="007F7A04">
        <w:trPr>
          <w:trHeight w:hRule="exact" w:val="28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A04" w:rsidRPr="00DA15C1" w:rsidRDefault="007F7A04" w:rsidP="007F7A04">
            <w: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A04" w:rsidRPr="00DA15C1" w:rsidRDefault="007F7A04" w:rsidP="007F7A04">
            <w:r w:rsidRPr="00DA15C1"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A04" w:rsidRPr="00DA15C1" w:rsidRDefault="007F7A04" w:rsidP="007F7A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A04" w:rsidRPr="00DA15C1" w:rsidRDefault="00225484" w:rsidP="007F7A04">
            <w:pPr>
              <w:jc w:val="center"/>
            </w:pPr>
            <w:r>
              <w:t>1</w:t>
            </w:r>
          </w:p>
        </w:tc>
      </w:tr>
      <w:tr w:rsidR="007F7A04" w:rsidRPr="001C5F6A" w:rsidTr="007F7A04">
        <w:trPr>
          <w:trHeight w:hRule="exact" w:val="6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A04" w:rsidRPr="00DA15C1" w:rsidRDefault="007F7A04" w:rsidP="007F7A04">
            <w: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A04" w:rsidRPr="00DA15C1" w:rsidRDefault="007F7A04" w:rsidP="007F7A04">
            <w:r w:rsidRPr="00DA15C1">
              <w:t>Учитель-логопед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A04" w:rsidRPr="00DA15C1" w:rsidRDefault="007F7A04" w:rsidP="007F7A04">
            <w:r>
              <w:t xml:space="preserve">Проведение групповых и индивидуальных логопедических занятий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A04" w:rsidRPr="00DA15C1" w:rsidRDefault="007F7A04" w:rsidP="007F7A04">
            <w:pPr>
              <w:jc w:val="center"/>
            </w:pPr>
            <w:r>
              <w:t>1</w:t>
            </w:r>
          </w:p>
        </w:tc>
      </w:tr>
      <w:tr w:rsidR="007F7A04" w:rsidRPr="00DA15C1" w:rsidTr="007F7A04">
        <w:trPr>
          <w:trHeight w:hRule="exact" w:val="172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A04" w:rsidRPr="00DA15C1" w:rsidRDefault="007F7A04" w:rsidP="007F7A04">
            <w: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A04" w:rsidRPr="00DA15C1" w:rsidRDefault="007F7A04" w:rsidP="007F7A04">
            <w:r w:rsidRPr="00DA15C1">
              <w:rPr>
                <w:iCs/>
              </w:rPr>
              <w:t>Учитель физической</w:t>
            </w:r>
            <w:r w:rsidRPr="00DA15C1">
              <w:rPr>
                <w:i/>
                <w:iCs/>
              </w:rPr>
              <w:t xml:space="preserve"> </w:t>
            </w:r>
            <w:r w:rsidRPr="00DA15C1">
              <w:rPr>
                <w:iCs/>
              </w:rPr>
              <w:t>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A04" w:rsidRPr="00DA15C1" w:rsidRDefault="007F7A04" w:rsidP="007F7A04">
            <w:r w:rsidRPr="00DA15C1">
              <w:t>Организация  условий для успешного продвижения ребенка в рамках образовательного процесса, осуществляет    индивидуальное или групповое педагогическое сопровождение  образовательного</w:t>
            </w:r>
          </w:p>
          <w:p w:rsidR="007F7A04" w:rsidRPr="00DA15C1" w:rsidRDefault="007F7A04" w:rsidP="007F7A04">
            <w:r w:rsidRPr="00DA15C1">
              <w:t xml:space="preserve"> процесса</w:t>
            </w:r>
          </w:p>
          <w:p w:rsidR="007F7A04" w:rsidRPr="00DA15C1" w:rsidRDefault="007F7A04" w:rsidP="007F7A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A04" w:rsidRPr="00DA15C1" w:rsidRDefault="007F7A04" w:rsidP="007F7A04">
            <w:pPr>
              <w:jc w:val="center"/>
            </w:pPr>
            <w:r>
              <w:t>1</w:t>
            </w:r>
          </w:p>
        </w:tc>
      </w:tr>
      <w:tr w:rsidR="007F7A04" w:rsidRPr="00DA15C1" w:rsidTr="007F7A04">
        <w:trPr>
          <w:trHeight w:hRule="exact" w:val="18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A04" w:rsidRPr="00DA15C1" w:rsidRDefault="007F7A04" w:rsidP="007F7A04">
            <w: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A04" w:rsidRPr="00DA15C1" w:rsidRDefault="0005263E" w:rsidP="0005263E">
            <w:r>
              <w:t xml:space="preserve">Учитель </w:t>
            </w:r>
            <w:proofErr w:type="spellStart"/>
            <w:r>
              <w:t>профессинально-трудового</w:t>
            </w:r>
            <w:proofErr w:type="spellEnd"/>
            <w:r>
              <w:t xml:space="preserve"> обучения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A04" w:rsidRPr="00DA15C1" w:rsidRDefault="007F7A04" w:rsidP="007F7A04">
            <w:r w:rsidRPr="00DA15C1">
              <w:t>Организация  условий для успешного продвижения ребенка в рамках образовательного процесса, осуществляет    индивидуальное или групповое педагогическое сопровождение  образовательного</w:t>
            </w:r>
          </w:p>
          <w:p w:rsidR="007F7A04" w:rsidRPr="00DA15C1" w:rsidRDefault="007F7A04" w:rsidP="007F7A04">
            <w:r w:rsidRPr="00DA15C1">
              <w:t xml:space="preserve"> процесса</w:t>
            </w:r>
          </w:p>
          <w:p w:rsidR="007F7A04" w:rsidRPr="00DA15C1" w:rsidRDefault="007F7A04" w:rsidP="007F7A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A04" w:rsidRPr="00DA15C1" w:rsidRDefault="007F7A04" w:rsidP="007F7A04">
            <w:pPr>
              <w:jc w:val="center"/>
            </w:pPr>
            <w:r>
              <w:t>3</w:t>
            </w:r>
          </w:p>
        </w:tc>
      </w:tr>
      <w:tr w:rsidR="007F7A04" w:rsidRPr="00DA15C1" w:rsidTr="007F7A04">
        <w:trPr>
          <w:trHeight w:hRule="exact" w:val="184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A04" w:rsidRPr="00DA15C1" w:rsidRDefault="007F7A04" w:rsidP="007F7A04">
            <w: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A04" w:rsidRPr="00DA15C1" w:rsidRDefault="007F7A04" w:rsidP="007F7A04">
            <w:r w:rsidRPr="00DA15C1">
              <w:t xml:space="preserve">Учитель музыки </w:t>
            </w:r>
            <w:r w:rsidR="0005263E">
              <w:t>и пения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A04" w:rsidRPr="00DA15C1" w:rsidRDefault="007F7A04" w:rsidP="007F7A04">
            <w:r w:rsidRPr="00DA15C1">
              <w:t>Организация  условий для успешного продвижения ребенка в рамках образовательного процесса, осуществляет    индивидуальное или групповое педагогическое сопровождение  образовательного</w:t>
            </w:r>
          </w:p>
          <w:p w:rsidR="007F7A04" w:rsidRPr="00DA15C1" w:rsidRDefault="007F7A04" w:rsidP="007F7A04">
            <w:r w:rsidRPr="00DA15C1">
              <w:t xml:space="preserve"> процесса</w:t>
            </w:r>
          </w:p>
          <w:p w:rsidR="007F7A04" w:rsidRPr="00DA15C1" w:rsidRDefault="007F7A04" w:rsidP="007F7A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A04" w:rsidRPr="00DA15C1" w:rsidRDefault="007F7A04" w:rsidP="007F7A04">
            <w:pPr>
              <w:jc w:val="center"/>
            </w:pPr>
            <w:r>
              <w:t>1</w:t>
            </w:r>
          </w:p>
        </w:tc>
      </w:tr>
      <w:tr w:rsidR="007F7A04" w:rsidRPr="001C5F6A" w:rsidTr="007F7A04">
        <w:trPr>
          <w:trHeight w:hRule="exact" w:val="56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A04" w:rsidRPr="00DA15C1" w:rsidRDefault="007F7A04" w:rsidP="007F7A04">
            <w:r>
              <w:t>1</w:t>
            </w:r>
            <w:r w:rsidR="0005263E"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A04" w:rsidRPr="00DA15C1" w:rsidRDefault="007F7A04" w:rsidP="007F7A04">
            <w:r w:rsidRPr="00DA15C1">
              <w:t>Социальный педагог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A04" w:rsidRPr="00DA15C1" w:rsidRDefault="007F7A04" w:rsidP="007F7A04">
            <w:r>
              <w:t xml:space="preserve">Осуществление социально-педагогического  сопровождения 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A04" w:rsidRPr="00DA15C1" w:rsidRDefault="007F7A04" w:rsidP="007F7A04">
            <w:pPr>
              <w:jc w:val="center"/>
            </w:pPr>
            <w:r>
              <w:t>1</w:t>
            </w:r>
          </w:p>
        </w:tc>
      </w:tr>
      <w:tr w:rsidR="007F7A04" w:rsidRPr="00574411" w:rsidTr="007F7A04">
        <w:trPr>
          <w:trHeight w:hRule="exact" w:val="99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A04" w:rsidRPr="00DA15C1" w:rsidRDefault="007F7A04" w:rsidP="007F7A04">
            <w:r>
              <w:t>1</w:t>
            </w:r>
            <w:r w:rsidR="0005263E"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A04" w:rsidRPr="00DA15C1" w:rsidRDefault="007F7A04" w:rsidP="007F7A04">
            <w:r>
              <w:t>Медицинские работники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A04" w:rsidRPr="00DA15C1" w:rsidRDefault="007F7A04" w:rsidP="007F7A04">
            <w:r>
              <w:t xml:space="preserve">Осуществление медицинского  сопровождения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A04" w:rsidRPr="00DA15C1" w:rsidRDefault="007F7A04" w:rsidP="007F7A04">
            <w:pPr>
              <w:jc w:val="center"/>
            </w:pPr>
            <w:r>
              <w:t>1</w:t>
            </w:r>
          </w:p>
        </w:tc>
      </w:tr>
    </w:tbl>
    <w:p w:rsidR="007F7A04" w:rsidRPr="002A68E2" w:rsidRDefault="007F7A04" w:rsidP="007F7A04">
      <w:pPr>
        <w:pStyle w:val="Default0"/>
        <w:ind w:firstLine="544"/>
        <w:jc w:val="both"/>
        <w:rPr>
          <w:bCs/>
          <w:sz w:val="28"/>
          <w:szCs w:val="28"/>
        </w:rPr>
      </w:pPr>
    </w:p>
    <w:p w:rsidR="007F7A04" w:rsidRDefault="007F7A04" w:rsidP="007F7A04">
      <w:pPr>
        <w:pStyle w:val="Default0"/>
        <w:ind w:firstLine="544"/>
        <w:jc w:val="both"/>
        <w:rPr>
          <w:b/>
          <w:bCs/>
          <w:sz w:val="28"/>
          <w:szCs w:val="28"/>
        </w:rPr>
      </w:pPr>
    </w:p>
    <w:p w:rsidR="0005263E" w:rsidRDefault="0005263E" w:rsidP="007F7A04">
      <w:pPr>
        <w:pStyle w:val="Default0"/>
        <w:ind w:firstLine="544"/>
        <w:jc w:val="center"/>
        <w:rPr>
          <w:b/>
          <w:bCs/>
          <w:sz w:val="28"/>
          <w:szCs w:val="28"/>
        </w:rPr>
      </w:pPr>
    </w:p>
    <w:p w:rsidR="0005263E" w:rsidRDefault="0005263E" w:rsidP="007F7A04">
      <w:pPr>
        <w:pStyle w:val="Default0"/>
        <w:ind w:firstLine="544"/>
        <w:jc w:val="center"/>
        <w:rPr>
          <w:b/>
          <w:bCs/>
          <w:sz w:val="28"/>
          <w:szCs w:val="28"/>
        </w:rPr>
      </w:pPr>
    </w:p>
    <w:p w:rsidR="007F7A04" w:rsidRDefault="007F7A04" w:rsidP="007F7A04">
      <w:pPr>
        <w:pStyle w:val="Default0"/>
        <w:ind w:firstLine="5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Основные направления повышения профессионального мастерства педагогических работников</w:t>
      </w:r>
    </w:p>
    <w:p w:rsidR="007F7A04" w:rsidRDefault="007F7A04" w:rsidP="007F7A04">
      <w:pPr>
        <w:pStyle w:val="Default0"/>
        <w:ind w:firstLine="544"/>
        <w:jc w:val="both"/>
        <w:rPr>
          <w:b/>
          <w:bCs/>
          <w:sz w:val="28"/>
          <w:szCs w:val="28"/>
        </w:rPr>
      </w:pPr>
    </w:p>
    <w:p w:rsidR="007F7A04" w:rsidRPr="00CD42D5" w:rsidRDefault="007F7A04" w:rsidP="007F7A04">
      <w:pPr>
        <w:pStyle w:val="21"/>
        <w:numPr>
          <w:ilvl w:val="0"/>
          <w:numId w:val="0"/>
        </w:numPr>
        <w:tabs>
          <w:tab w:val="left" w:leader="dot" w:pos="624"/>
        </w:tabs>
        <w:spacing w:line="240" w:lineRule="auto"/>
        <w:ind w:firstLine="426"/>
        <w:rPr>
          <w:szCs w:val="28"/>
        </w:rPr>
      </w:pPr>
      <w:r w:rsidRPr="00CD42D5">
        <w:rPr>
          <w:szCs w:val="28"/>
        </w:rPr>
        <w:t>Одним из условий готовности  образовательн</w:t>
      </w:r>
      <w:r>
        <w:rPr>
          <w:szCs w:val="28"/>
        </w:rPr>
        <w:t xml:space="preserve">ой организации к обучению  детей в таких </w:t>
      </w:r>
      <w:proofErr w:type="spellStart"/>
      <w:r>
        <w:rPr>
          <w:szCs w:val="28"/>
        </w:rPr>
        <w:t>классх</w:t>
      </w:r>
      <w:proofErr w:type="spellEnd"/>
      <w:r w:rsidRPr="00CD42D5">
        <w:rPr>
          <w:szCs w:val="28"/>
        </w:rPr>
        <w:t xml:space="preserve"> является создание системы методической работы, обеспечивающей сопровождение деятельности педагогов</w:t>
      </w:r>
      <w:r>
        <w:rPr>
          <w:szCs w:val="28"/>
        </w:rPr>
        <w:t>. М</w:t>
      </w:r>
      <w:r w:rsidRPr="00CD42D5">
        <w:rPr>
          <w:szCs w:val="28"/>
        </w:rPr>
        <w:t>етодическ</w:t>
      </w:r>
      <w:r>
        <w:rPr>
          <w:szCs w:val="28"/>
        </w:rPr>
        <w:t>ая</w:t>
      </w:r>
      <w:r w:rsidRPr="00CD42D5">
        <w:rPr>
          <w:szCs w:val="28"/>
        </w:rPr>
        <w:t xml:space="preserve"> работ</w:t>
      </w:r>
      <w:r>
        <w:rPr>
          <w:szCs w:val="28"/>
        </w:rPr>
        <w:t>а</w:t>
      </w:r>
      <w:r w:rsidRPr="00CD42D5">
        <w:rPr>
          <w:szCs w:val="28"/>
        </w:rPr>
        <w:t xml:space="preserve">   включает следующие мероприятия:</w:t>
      </w:r>
    </w:p>
    <w:p w:rsidR="007F7A04" w:rsidRPr="00CD42D5" w:rsidRDefault="007F7A04" w:rsidP="007F7A04">
      <w:pPr>
        <w:pStyle w:val="afb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CD42D5">
        <w:rPr>
          <w:rFonts w:ascii="Times New Roman" w:hAnsi="Times New Roman"/>
          <w:sz w:val="28"/>
          <w:szCs w:val="28"/>
        </w:rPr>
        <w:t>1.</w:t>
      </w:r>
      <w:r w:rsidRPr="00CD42D5">
        <w:rPr>
          <w:rFonts w:ascii="Times New Roman" w:hAnsi="Times New Roman"/>
          <w:sz w:val="28"/>
          <w:szCs w:val="28"/>
        </w:rPr>
        <w:t> </w:t>
      </w:r>
      <w:r w:rsidRPr="00CD42D5">
        <w:rPr>
          <w:rFonts w:ascii="Times New Roman" w:hAnsi="Times New Roman"/>
          <w:sz w:val="28"/>
          <w:szCs w:val="28"/>
        </w:rPr>
        <w:t>Семинары, посвящённые содержани</w:t>
      </w:r>
      <w:r>
        <w:rPr>
          <w:rFonts w:ascii="Times New Roman" w:hAnsi="Times New Roman"/>
          <w:sz w:val="28"/>
          <w:szCs w:val="28"/>
        </w:rPr>
        <w:t>ю и методике преподавания предметов УП</w:t>
      </w:r>
      <w:r w:rsidRPr="00CD42D5">
        <w:rPr>
          <w:rFonts w:ascii="Times New Roman" w:hAnsi="Times New Roman"/>
          <w:sz w:val="28"/>
          <w:szCs w:val="28"/>
        </w:rPr>
        <w:t>.</w:t>
      </w:r>
    </w:p>
    <w:p w:rsidR="007F7A04" w:rsidRPr="00CD42D5" w:rsidRDefault="007F7A04" w:rsidP="007F7A04">
      <w:pPr>
        <w:pStyle w:val="afb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CD42D5">
        <w:rPr>
          <w:rFonts w:ascii="Times New Roman" w:hAnsi="Times New Roman"/>
          <w:sz w:val="28"/>
          <w:szCs w:val="28"/>
        </w:rPr>
        <w:t>2.</w:t>
      </w:r>
      <w:r w:rsidRPr="00CD42D5">
        <w:rPr>
          <w:rFonts w:ascii="Times New Roman" w:hAnsi="Times New Roman"/>
          <w:sz w:val="28"/>
          <w:szCs w:val="28"/>
        </w:rPr>
        <w:t> </w:t>
      </w:r>
      <w:r w:rsidRPr="00CD42D5">
        <w:rPr>
          <w:rFonts w:ascii="Times New Roman" w:hAnsi="Times New Roman"/>
          <w:sz w:val="28"/>
          <w:szCs w:val="28"/>
        </w:rPr>
        <w:t xml:space="preserve">Тренинги для педагогов с целью выявления и соотнесения собственной профессиональной позиции с целями и задачами ФГОС </w:t>
      </w:r>
      <w:r>
        <w:rPr>
          <w:rFonts w:ascii="Times New Roman" w:hAnsi="Times New Roman"/>
          <w:sz w:val="28"/>
          <w:szCs w:val="28"/>
        </w:rPr>
        <w:t>ОВЗ</w:t>
      </w:r>
      <w:r w:rsidRPr="00CD42D5">
        <w:rPr>
          <w:rFonts w:ascii="Times New Roman" w:hAnsi="Times New Roman"/>
          <w:sz w:val="28"/>
          <w:szCs w:val="28"/>
        </w:rPr>
        <w:t>.</w:t>
      </w:r>
    </w:p>
    <w:p w:rsidR="007F7A04" w:rsidRPr="00CD42D5" w:rsidRDefault="007F7A04" w:rsidP="007F7A04">
      <w:pPr>
        <w:pStyle w:val="afb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CD42D5">
        <w:rPr>
          <w:rFonts w:ascii="Times New Roman" w:hAnsi="Times New Roman"/>
          <w:sz w:val="28"/>
          <w:szCs w:val="28"/>
        </w:rPr>
        <w:t>3.</w:t>
      </w:r>
      <w:r w:rsidRPr="00CD42D5"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Участие в з</w:t>
      </w:r>
      <w:r w:rsidRPr="00CD42D5">
        <w:rPr>
          <w:rFonts w:ascii="Times New Roman" w:hAnsi="Times New Roman"/>
          <w:sz w:val="28"/>
          <w:szCs w:val="28"/>
        </w:rPr>
        <w:t>аседания</w:t>
      </w:r>
      <w:r>
        <w:rPr>
          <w:rFonts w:ascii="Times New Roman" w:hAnsi="Times New Roman"/>
          <w:sz w:val="28"/>
          <w:szCs w:val="28"/>
        </w:rPr>
        <w:t>х</w:t>
      </w:r>
      <w:r w:rsidRPr="00CD42D5">
        <w:rPr>
          <w:rFonts w:ascii="Times New Roman" w:hAnsi="Times New Roman"/>
          <w:sz w:val="28"/>
          <w:szCs w:val="28"/>
        </w:rPr>
        <w:t xml:space="preserve"> методических</w:t>
      </w:r>
      <w:r>
        <w:rPr>
          <w:rFonts w:ascii="Times New Roman" w:hAnsi="Times New Roman"/>
          <w:sz w:val="28"/>
          <w:szCs w:val="28"/>
        </w:rPr>
        <w:t xml:space="preserve"> объединений учителей разного уровн</w:t>
      </w:r>
      <w:r w:rsidR="001046FE">
        <w:rPr>
          <w:rFonts w:ascii="Times New Roman" w:hAnsi="Times New Roman"/>
          <w:sz w:val="28"/>
          <w:szCs w:val="28"/>
        </w:rPr>
        <w:t>я</w:t>
      </w:r>
      <w:r w:rsidRPr="00CD42D5">
        <w:rPr>
          <w:rFonts w:ascii="Times New Roman" w:hAnsi="Times New Roman"/>
          <w:sz w:val="28"/>
          <w:szCs w:val="28"/>
        </w:rPr>
        <w:t>.</w:t>
      </w:r>
    </w:p>
    <w:p w:rsidR="007F7A04" w:rsidRPr="00CD42D5" w:rsidRDefault="007F7A04" w:rsidP="007F7A04">
      <w:pPr>
        <w:pStyle w:val="afb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CD42D5">
        <w:rPr>
          <w:rFonts w:ascii="Times New Roman" w:hAnsi="Times New Roman"/>
          <w:sz w:val="28"/>
          <w:szCs w:val="28"/>
        </w:rPr>
        <w:t>4.</w:t>
      </w:r>
      <w:r w:rsidRPr="00CD42D5">
        <w:rPr>
          <w:rFonts w:ascii="Times New Roman" w:hAnsi="Times New Roman"/>
          <w:sz w:val="28"/>
          <w:szCs w:val="28"/>
        </w:rPr>
        <w:t> </w:t>
      </w:r>
      <w:r w:rsidRPr="00CD42D5">
        <w:rPr>
          <w:rFonts w:ascii="Times New Roman" w:hAnsi="Times New Roman"/>
          <w:sz w:val="28"/>
          <w:szCs w:val="28"/>
        </w:rPr>
        <w:t xml:space="preserve">Конференции участников образовательных отношений и </w:t>
      </w:r>
      <w:r w:rsidRPr="00CD42D5">
        <w:rPr>
          <w:rFonts w:ascii="Times New Roman" w:hAnsi="Times New Roman"/>
          <w:spacing w:val="2"/>
          <w:sz w:val="28"/>
          <w:szCs w:val="28"/>
        </w:rPr>
        <w:t xml:space="preserve">социальных партнёров ОО по итогам разработки </w:t>
      </w:r>
      <w:r w:rsidR="001046FE">
        <w:rPr>
          <w:rFonts w:ascii="Times New Roman" w:hAnsi="Times New Roman"/>
          <w:spacing w:val="2"/>
          <w:sz w:val="28"/>
          <w:szCs w:val="28"/>
        </w:rPr>
        <w:t xml:space="preserve"> адаптированной </w:t>
      </w:r>
      <w:r w:rsidRPr="00CD42D5">
        <w:rPr>
          <w:rFonts w:ascii="Times New Roman" w:hAnsi="Times New Roman"/>
          <w:spacing w:val="2"/>
          <w:sz w:val="28"/>
          <w:szCs w:val="28"/>
        </w:rPr>
        <w:t xml:space="preserve">основной </w:t>
      </w:r>
      <w:r w:rsidRPr="00CD42D5">
        <w:rPr>
          <w:rFonts w:ascii="Times New Roman" w:hAnsi="Times New Roman"/>
          <w:sz w:val="28"/>
          <w:szCs w:val="28"/>
        </w:rPr>
        <w:t>образовательной п</w:t>
      </w:r>
      <w:r w:rsidR="001046FE">
        <w:rPr>
          <w:rFonts w:ascii="Times New Roman" w:hAnsi="Times New Roman"/>
          <w:sz w:val="28"/>
          <w:szCs w:val="28"/>
        </w:rPr>
        <w:t>рограммы, её отдельных разделов.</w:t>
      </w:r>
    </w:p>
    <w:p w:rsidR="007F7A04" w:rsidRPr="00CD42D5" w:rsidRDefault="007F7A04" w:rsidP="007F7A04">
      <w:pPr>
        <w:pStyle w:val="afb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CD42D5">
        <w:rPr>
          <w:rFonts w:ascii="Times New Roman" w:hAnsi="Times New Roman"/>
          <w:sz w:val="28"/>
          <w:szCs w:val="28"/>
        </w:rPr>
        <w:t>5.</w:t>
      </w:r>
      <w:r w:rsidRPr="00CD42D5">
        <w:rPr>
          <w:rFonts w:ascii="Times New Roman" w:hAnsi="Times New Roman"/>
          <w:sz w:val="28"/>
          <w:szCs w:val="28"/>
        </w:rPr>
        <w:t> </w:t>
      </w:r>
      <w:r w:rsidRPr="00CD42D5">
        <w:rPr>
          <w:rFonts w:ascii="Times New Roman" w:hAnsi="Times New Roman"/>
          <w:sz w:val="28"/>
          <w:szCs w:val="28"/>
        </w:rPr>
        <w:t xml:space="preserve">Участие педагогов в разработке разделов и компонентов </w:t>
      </w:r>
      <w:r w:rsidR="001046FE">
        <w:rPr>
          <w:rFonts w:ascii="Times New Roman" w:hAnsi="Times New Roman"/>
          <w:sz w:val="28"/>
          <w:szCs w:val="28"/>
        </w:rPr>
        <w:t xml:space="preserve">адаптированной </w:t>
      </w:r>
      <w:r w:rsidRPr="00CD42D5">
        <w:rPr>
          <w:rFonts w:ascii="Times New Roman" w:hAnsi="Times New Roman"/>
          <w:sz w:val="28"/>
          <w:szCs w:val="28"/>
        </w:rPr>
        <w:t>основной образовательной программы  образовательной организации.</w:t>
      </w:r>
    </w:p>
    <w:p w:rsidR="007F7A04" w:rsidRPr="00CD42D5" w:rsidRDefault="001046FE" w:rsidP="007F7A04">
      <w:pPr>
        <w:pStyle w:val="afb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6</w:t>
      </w:r>
      <w:r w:rsidR="007F7A04" w:rsidRPr="00CD42D5">
        <w:rPr>
          <w:rFonts w:ascii="Times New Roman" w:hAnsi="Times New Roman"/>
          <w:spacing w:val="2"/>
          <w:sz w:val="28"/>
          <w:szCs w:val="28"/>
        </w:rPr>
        <w:t>.</w:t>
      </w:r>
      <w:r w:rsidR="007F7A04" w:rsidRPr="00CD42D5">
        <w:rPr>
          <w:rFonts w:ascii="Times New Roman" w:hAnsi="Times New Roman"/>
          <w:spacing w:val="2"/>
          <w:sz w:val="28"/>
          <w:szCs w:val="28"/>
        </w:rPr>
        <w:t> </w:t>
      </w:r>
      <w:r w:rsidR="007F7A04" w:rsidRPr="00CD42D5">
        <w:rPr>
          <w:rFonts w:ascii="Times New Roman" w:hAnsi="Times New Roman"/>
          <w:spacing w:val="2"/>
          <w:sz w:val="28"/>
          <w:szCs w:val="28"/>
        </w:rPr>
        <w:t xml:space="preserve">Участие педагогов в проведении </w:t>
      </w:r>
      <w:proofErr w:type="spellStart"/>
      <w:r w:rsidR="007F7A04" w:rsidRPr="00CD42D5">
        <w:rPr>
          <w:rFonts w:ascii="Times New Roman" w:hAnsi="Times New Roman"/>
          <w:spacing w:val="2"/>
          <w:sz w:val="28"/>
          <w:szCs w:val="28"/>
        </w:rPr>
        <w:t>мастер­классов</w:t>
      </w:r>
      <w:proofErr w:type="spellEnd"/>
      <w:r w:rsidR="007F7A04" w:rsidRPr="00CD42D5">
        <w:rPr>
          <w:rFonts w:ascii="Times New Roman" w:hAnsi="Times New Roman"/>
          <w:spacing w:val="2"/>
          <w:sz w:val="28"/>
          <w:szCs w:val="28"/>
        </w:rPr>
        <w:t>, кру</w:t>
      </w:r>
      <w:r w:rsidR="007F7A04" w:rsidRPr="00CD42D5">
        <w:rPr>
          <w:rFonts w:ascii="Times New Roman" w:hAnsi="Times New Roman"/>
          <w:sz w:val="28"/>
          <w:szCs w:val="28"/>
        </w:rPr>
        <w:t>глых столов, стажёрских площадок, открытых уроков, внеурочных занятий и мероприятий по отдельным направлен</w:t>
      </w:r>
      <w:r w:rsidR="007F7A04">
        <w:rPr>
          <w:rFonts w:ascii="Times New Roman" w:hAnsi="Times New Roman"/>
          <w:sz w:val="28"/>
          <w:szCs w:val="28"/>
        </w:rPr>
        <w:t>иям</w:t>
      </w:r>
      <w:r w:rsidR="007F7A04" w:rsidRPr="00CD42D5">
        <w:rPr>
          <w:rFonts w:ascii="Times New Roman" w:hAnsi="Times New Roman"/>
          <w:sz w:val="28"/>
          <w:szCs w:val="28"/>
        </w:rPr>
        <w:t>.</w:t>
      </w:r>
    </w:p>
    <w:p w:rsidR="007F7A04" w:rsidRPr="00CD42D5" w:rsidRDefault="007F7A04" w:rsidP="007F7A04">
      <w:pPr>
        <w:pStyle w:val="afb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CD42D5">
        <w:rPr>
          <w:rFonts w:ascii="Times New Roman" w:hAnsi="Times New Roman"/>
          <w:bCs/>
          <w:sz w:val="28"/>
          <w:szCs w:val="28"/>
        </w:rPr>
        <w:t>Подведение итогов и обсуждение результатов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2D5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ются</w:t>
      </w:r>
      <w:r w:rsidRPr="00CD42D5">
        <w:rPr>
          <w:rFonts w:ascii="Times New Roman" w:hAnsi="Times New Roman"/>
          <w:sz w:val="28"/>
          <w:szCs w:val="28"/>
        </w:rPr>
        <w:t xml:space="preserve"> в раз</w:t>
      </w:r>
      <w:r>
        <w:rPr>
          <w:rFonts w:ascii="Times New Roman" w:hAnsi="Times New Roman"/>
          <w:sz w:val="28"/>
          <w:szCs w:val="28"/>
        </w:rPr>
        <w:t>лич</w:t>
      </w:r>
      <w:r w:rsidRPr="00CD42D5">
        <w:rPr>
          <w:rFonts w:ascii="Times New Roman" w:hAnsi="Times New Roman"/>
          <w:sz w:val="28"/>
          <w:szCs w:val="28"/>
        </w:rPr>
        <w:t>ных формах: совещания при директоре, заседания педагогического и методического сове</w:t>
      </w:r>
      <w:r w:rsidRPr="00CD42D5">
        <w:rPr>
          <w:rFonts w:ascii="Times New Roman" w:hAnsi="Times New Roman"/>
          <w:spacing w:val="2"/>
          <w:sz w:val="28"/>
          <w:szCs w:val="28"/>
        </w:rPr>
        <w:t xml:space="preserve">тов, в виде решений педагогического совета, размещённых </w:t>
      </w:r>
      <w:r w:rsidRPr="00CD42D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официальном</w:t>
      </w:r>
      <w:r w:rsidRPr="00CD42D5">
        <w:rPr>
          <w:rFonts w:ascii="Times New Roman" w:hAnsi="Times New Roman"/>
          <w:sz w:val="28"/>
          <w:szCs w:val="28"/>
        </w:rPr>
        <w:t xml:space="preserve"> сайте презентаций, приказов, инструкций, рекомендац</w:t>
      </w:r>
      <w:r>
        <w:rPr>
          <w:rFonts w:ascii="Times New Roman" w:hAnsi="Times New Roman"/>
          <w:sz w:val="28"/>
          <w:szCs w:val="28"/>
        </w:rPr>
        <w:t>ий</w:t>
      </w:r>
      <w:r w:rsidRPr="00CD42D5">
        <w:rPr>
          <w:rFonts w:ascii="Times New Roman" w:hAnsi="Times New Roman"/>
          <w:sz w:val="28"/>
          <w:szCs w:val="28"/>
        </w:rPr>
        <w:t xml:space="preserve"> и</w:t>
      </w:r>
      <w:r w:rsidRPr="00CD42D5">
        <w:rPr>
          <w:rFonts w:ascii="Times New Roman" w:hAnsi="Times New Roman"/>
          <w:sz w:val="28"/>
          <w:szCs w:val="28"/>
        </w:rPr>
        <w:t> </w:t>
      </w:r>
      <w:r w:rsidRPr="00CD42D5">
        <w:rPr>
          <w:rFonts w:ascii="Times New Roman" w:hAnsi="Times New Roman"/>
          <w:sz w:val="28"/>
          <w:szCs w:val="28"/>
        </w:rPr>
        <w:t>т.</w:t>
      </w:r>
      <w:r w:rsidRPr="00CD42D5">
        <w:rPr>
          <w:rFonts w:ascii="Times New Roman" w:hAnsi="Times New Roman"/>
          <w:sz w:val="28"/>
          <w:szCs w:val="28"/>
        </w:rPr>
        <w:t> </w:t>
      </w:r>
      <w:r w:rsidRPr="00CD42D5">
        <w:rPr>
          <w:rFonts w:ascii="Times New Roman" w:hAnsi="Times New Roman"/>
          <w:sz w:val="28"/>
          <w:szCs w:val="28"/>
        </w:rPr>
        <w:t>д.</w:t>
      </w:r>
    </w:p>
    <w:p w:rsidR="007F7A04" w:rsidRDefault="007F7A04" w:rsidP="007F7A04">
      <w:pPr>
        <w:pStyle w:val="Default0"/>
        <w:ind w:firstLine="544"/>
        <w:jc w:val="both"/>
        <w:rPr>
          <w:b/>
          <w:bCs/>
          <w:sz w:val="28"/>
          <w:szCs w:val="28"/>
        </w:rPr>
      </w:pPr>
    </w:p>
    <w:p w:rsidR="007F7A04" w:rsidRDefault="000A2821" w:rsidP="007F7A04">
      <w:pPr>
        <w:pStyle w:val="Default0"/>
        <w:ind w:firstLine="54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Приложения:</w:t>
      </w:r>
    </w:p>
    <w:p w:rsidR="00B80A6B" w:rsidRDefault="00B80A6B" w:rsidP="00B80A6B">
      <w:pPr>
        <w:shd w:val="clear" w:color="auto" w:fill="FFFFFF"/>
        <w:tabs>
          <w:tab w:val="left" w:pos="14400"/>
        </w:tabs>
        <w:ind w:right="386"/>
        <w:jc w:val="center"/>
        <w:rPr>
          <w:b/>
          <w:bCs/>
          <w:color w:val="000000"/>
          <w:spacing w:val="3"/>
          <w:sz w:val="36"/>
          <w:szCs w:val="36"/>
        </w:rPr>
      </w:pPr>
    </w:p>
    <w:p w:rsidR="00B80A6B" w:rsidRPr="000A2821" w:rsidRDefault="00B80A6B" w:rsidP="00B80A6B">
      <w:pPr>
        <w:shd w:val="clear" w:color="auto" w:fill="FFFFFF"/>
        <w:tabs>
          <w:tab w:val="left" w:pos="14400"/>
        </w:tabs>
        <w:ind w:right="386"/>
        <w:rPr>
          <w:b/>
          <w:bCs/>
          <w:color w:val="000000"/>
          <w:spacing w:val="3"/>
          <w:sz w:val="28"/>
          <w:szCs w:val="28"/>
        </w:rPr>
      </w:pPr>
      <w:r w:rsidRPr="000A2821">
        <w:rPr>
          <w:b/>
          <w:bCs/>
          <w:color w:val="000000"/>
          <w:spacing w:val="3"/>
          <w:sz w:val="28"/>
          <w:szCs w:val="28"/>
        </w:rPr>
        <w:t xml:space="preserve">1. Учебный план </w:t>
      </w:r>
      <w:r w:rsidR="000A2821">
        <w:rPr>
          <w:b/>
          <w:bCs/>
          <w:color w:val="000000"/>
          <w:spacing w:val="3"/>
          <w:sz w:val="28"/>
          <w:szCs w:val="28"/>
        </w:rPr>
        <w:t xml:space="preserve">на учебный год </w:t>
      </w:r>
      <w:r w:rsidRPr="000A2821">
        <w:rPr>
          <w:b/>
          <w:bCs/>
          <w:color w:val="000000"/>
          <w:spacing w:val="3"/>
          <w:sz w:val="28"/>
          <w:szCs w:val="28"/>
        </w:rPr>
        <w:t>(приложение №1)</w:t>
      </w:r>
    </w:p>
    <w:p w:rsidR="00B80A6B" w:rsidRPr="000A2821" w:rsidRDefault="00334F64" w:rsidP="00B80A6B">
      <w:pPr>
        <w:shd w:val="clear" w:color="auto" w:fill="FFFFFF"/>
        <w:tabs>
          <w:tab w:val="left" w:pos="14400"/>
        </w:tabs>
        <w:ind w:right="386"/>
        <w:rPr>
          <w:b/>
          <w:bCs/>
          <w:color w:val="000000"/>
          <w:spacing w:val="3"/>
          <w:sz w:val="28"/>
          <w:szCs w:val="28"/>
        </w:rPr>
      </w:pPr>
      <w:r w:rsidRPr="000A2821">
        <w:rPr>
          <w:b/>
          <w:bCs/>
          <w:color w:val="000000"/>
          <w:spacing w:val="3"/>
          <w:sz w:val="28"/>
          <w:szCs w:val="28"/>
        </w:rPr>
        <w:t>2</w:t>
      </w:r>
      <w:r w:rsidR="00B80A6B" w:rsidRPr="000A2821">
        <w:rPr>
          <w:b/>
          <w:bCs/>
          <w:color w:val="000000"/>
          <w:spacing w:val="3"/>
          <w:sz w:val="28"/>
          <w:szCs w:val="28"/>
        </w:rPr>
        <w:t>. Кадровое обеспечение образоват</w:t>
      </w:r>
      <w:r w:rsidRPr="000A2821">
        <w:rPr>
          <w:b/>
          <w:bCs/>
          <w:color w:val="000000"/>
          <w:spacing w:val="3"/>
          <w:sz w:val="28"/>
          <w:szCs w:val="28"/>
        </w:rPr>
        <w:t xml:space="preserve">ельного  процесса </w:t>
      </w:r>
      <w:r w:rsidR="000A2821">
        <w:rPr>
          <w:b/>
          <w:bCs/>
          <w:color w:val="000000"/>
          <w:spacing w:val="3"/>
          <w:sz w:val="28"/>
          <w:szCs w:val="28"/>
        </w:rPr>
        <w:t xml:space="preserve">на учебный год </w:t>
      </w:r>
      <w:r w:rsidRPr="000A2821">
        <w:rPr>
          <w:b/>
          <w:bCs/>
          <w:color w:val="000000"/>
          <w:spacing w:val="3"/>
          <w:sz w:val="28"/>
          <w:szCs w:val="28"/>
        </w:rPr>
        <w:t>(приложение №2</w:t>
      </w:r>
      <w:r w:rsidR="00B80A6B" w:rsidRPr="000A2821">
        <w:rPr>
          <w:b/>
          <w:bCs/>
          <w:color w:val="000000"/>
          <w:spacing w:val="3"/>
          <w:sz w:val="28"/>
          <w:szCs w:val="28"/>
        </w:rPr>
        <w:t>)</w:t>
      </w:r>
    </w:p>
    <w:p w:rsidR="00B80A6B" w:rsidRPr="000A2821" w:rsidRDefault="00334F64" w:rsidP="00B80A6B">
      <w:pPr>
        <w:shd w:val="clear" w:color="auto" w:fill="FFFFFF"/>
        <w:tabs>
          <w:tab w:val="left" w:pos="14400"/>
        </w:tabs>
        <w:ind w:right="386"/>
        <w:rPr>
          <w:b/>
          <w:bCs/>
          <w:color w:val="000000"/>
          <w:spacing w:val="3"/>
          <w:sz w:val="28"/>
          <w:szCs w:val="28"/>
        </w:rPr>
      </w:pPr>
      <w:r w:rsidRPr="000A2821">
        <w:rPr>
          <w:b/>
          <w:bCs/>
          <w:color w:val="000000"/>
          <w:spacing w:val="3"/>
          <w:sz w:val="28"/>
          <w:szCs w:val="28"/>
        </w:rPr>
        <w:t>3</w:t>
      </w:r>
      <w:r w:rsidR="00B80A6B" w:rsidRPr="000A2821">
        <w:rPr>
          <w:b/>
          <w:bCs/>
          <w:color w:val="000000"/>
          <w:spacing w:val="3"/>
          <w:sz w:val="28"/>
          <w:szCs w:val="28"/>
        </w:rPr>
        <w:t xml:space="preserve">. </w:t>
      </w:r>
      <w:r w:rsidR="00A26AA8" w:rsidRPr="000A2821">
        <w:rPr>
          <w:b/>
          <w:bCs/>
          <w:color w:val="000000"/>
          <w:spacing w:val="3"/>
          <w:sz w:val="28"/>
          <w:szCs w:val="28"/>
        </w:rPr>
        <w:t>С</w:t>
      </w:r>
      <w:r w:rsidR="00B80A6B" w:rsidRPr="000A2821">
        <w:rPr>
          <w:b/>
          <w:bCs/>
          <w:color w:val="000000"/>
          <w:spacing w:val="3"/>
          <w:sz w:val="28"/>
          <w:szCs w:val="28"/>
        </w:rPr>
        <w:t>пис</w:t>
      </w:r>
      <w:r w:rsidR="00A26AA8" w:rsidRPr="000A2821">
        <w:rPr>
          <w:b/>
          <w:bCs/>
          <w:color w:val="000000"/>
          <w:spacing w:val="3"/>
          <w:sz w:val="28"/>
          <w:szCs w:val="28"/>
        </w:rPr>
        <w:t>о</w:t>
      </w:r>
      <w:r w:rsidR="00B80A6B" w:rsidRPr="000A2821">
        <w:rPr>
          <w:b/>
          <w:bCs/>
          <w:color w:val="000000"/>
          <w:spacing w:val="3"/>
          <w:sz w:val="28"/>
          <w:szCs w:val="28"/>
        </w:rPr>
        <w:t>к учебник</w:t>
      </w:r>
      <w:r w:rsidRPr="000A2821">
        <w:rPr>
          <w:b/>
          <w:bCs/>
          <w:color w:val="000000"/>
          <w:spacing w:val="3"/>
          <w:sz w:val="28"/>
          <w:szCs w:val="28"/>
        </w:rPr>
        <w:t>ов на учебный год (приложение №3</w:t>
      </w:r>
      <w:r w:rsidR="00B80A6B" w:rsidRPr="000A2821">
        <w:rPr>
          <w:b/>
          <w:bCs/>
          <w:color w:val="000000"/>
          <w:spacing w:val="3"/>
          <w:sz w:val="28"/>
          <w:szCs w:val="28"/>
        </w:rPr>
        <w:t>)</w:t>
      </w:r>
    </w:p>
    <w:p w:rsidR="00B80A6B" w:rsidRPr="000A2821" w:rsidRDefault="00334F64" w:rsidP="00B80A6B">
      <w:pPr>
        <w:shd w:val="clear" w:color="auto" w:fill="FFFFFF"/>
        <w:tabs>
          <w:tab w:val="left" w:pos="14400"/>
        </w:tabs>
        <w:ind w:right="386"/>
        <w:rPr>
          <w:b/>
          <w:bCs/>
          <w:color w:val="000000"/>
          <w:spacing w:val="3"/>
          <w:sz w:val="28"/>
          <w:szCs w:val="28"/>
        </w:rPr>
      </w:pPr>
      <w:r w:rsidRPr="000A2821">
        <w:rPr>
          <w:b/>
          <w:bCs/>
          <w:color w:val="000000"/>
          <w:spacing w:val="3"/>
          <w:sz w:val="28"/>
          <w:szCs w:val="28"/>
        </w:rPr>
        <w:t>4</w:t>
      </w:r>
      <w:r w:rsidR="00B80A6B" w:rsidRPr="000A2821">
        <w:rPr>
          <w:b/>
          <w:bCs/>
          <w:color w:val="000000"/>
          <w:spacing w:val="3"/>
          <w:sz w:val="28"/>
          <w:szCs w:val="28"/>
        </w:rPr>
        <w:t>. Годовой календарный график и приказ об утверждении годового календарного учебного графика и р</w:t>
      </w:r>
      <w:r w:rsidRPr="000A2821">
        <w:rPr>
          <w:b/>
          <w:bCs/>
          <w:color w:val="000000"/>
          <w:spacing w:val="3"/>
          <w:sz w:val="28"/>
          <w:szCs w:val="28"/>
        </w:rPr>
        <w:t>ежима работы школы (приложение№4</w:t>
      </w:r>
      <w:r w:rsidR="00B80A6B" w:rsidRPr="000A2821">
        <w:rPr>
          <w:b/>
          <w:bCs/>
          <w:color w:val="000000"/>
          <w:spacing w:val="3"/>
          <w:sz w:val="28"/>
          <w:szCs w:val="28"/>
        </w:rPr>
        <w:t>)</w:t>
      </w:r>
    </w:p>
    <w:p w:rsidR="00B80A6B" w:rsidRDefault="00B80A6B" w:rsidP="00B80A6B">
      <w:pPr>
        <w:shd w:val="clear" w:color="auto" w:fill="FFFFFF"/>
        <w:tabs>
          <w:tab w:val="left" w:pos="14400"/>
        </w:tabs>
        <w:ind w:right="386"/>
        <w:rPr>
          <w:bCs/>
          <w:color w:val="000000"/>
          <w:spacing w:val="3"/>
          <w:sz w:val="28"/>
          <w:szCs w:val="28"/>
        </w:rPr>
      </w:pPr>
    </w:p>
    <w:p w:rsidR="00B80A6B" w:rsidRPr="00E82C63" w:rsidRDefault="00B80A6B" w:rsidP="00B80A6B">
      <w:pPr>
        <w:shd w:val="clear" w:color="auto" w:fill="FFFFFF"/>
        <w:tabs>
          <w:tab w:val="left" w:pos="14400"/>
        </w:tabs>
        <w:ind w:right="386"/>
        <w:rPr>
          <w:bCs/>
          <w:color w:val="000000"/>
          <w:spacing w:val="3"/>
          <w:sz w:val="28"/>
          <w:szCs w:val="28"/>
        </w:rPr>
      </w:pPr>
    </w:p>
    <w:p w:rsidR="00B80A6B" w:rsidRPr="00E82C63" w:rsidRDefault="00B80A6B" w:rsidP="00B80A6B">
      <w:pPr>
        <w:shd w:val="clear" w:color="auto" w:fill="FFFFFF"/>
        <w:tabs>
          <w:tab w:val="left" w:pos="14400"/>
        </w:tabs>
        <w:ind w:right="386"/>
        <w:jc w:val="center"/>
        <w:rPr>
          <w:b/>
          <w:bCs/>
          <w:color w:val="000000"/>
          <w:spacing w:val="3"/>
          <w:sz w:val="36"/>
          <w:szCs w:val="36"/>
        </w:rPr>
      </w:pPr>
    </w:p>
    <w:p w:rsidR="00B80A6B" w:rsidRDefault="00B80A6B" w:rsidP="00B80A6B">
      <w:pPr>
        <w:spacing w:before="100" w:beforeAutospacing="1" w:after="100" w:afterAutospacing="1"/>
        <w:ind w:left="30" w:right="30" w:firstLine="150"/>
        <w:jc w:val="center"/>
        <w:rPr>
          <w:b/>
          <w:sz w:val="28"/>
          <w:szCs w:val="28"/>
        </w:rPr>
      </w:pPr>
    </w:p>
    <w:p w:rsidR="00B80A6B" w:rsidRDefault="00B80A6B" w:rsidP="00B80A6B">
      <w:pPr>
        <w:spacing w:before="100" w:beforeAutospacing="1" w:after="100" w:afterAutospacing="1"/>
        <w:ind w:left="30" w:right="30" w:firstLine="150"/>
        <w:jc w:val="center"/>
        <w:rPr>
          <w:b/>
          <w:sz w:val="28"/>
          <w:szCs w:val="28"/>
        </w:rPr>
      </w:pPr>
    </w:p>
    <w:sectPr w:rsidR="00B80A6B" w:rsidSect="00334F6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56BE3682"/>
    <w:lvl w:ilvl="0">
      <w:numFmt w:val="bullet"/>
      <w:lvlText w:val="*"/>
      <w:lvlJc w:val="left"/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0000015"/>
    <w:multiLevelType w:val="multi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19"/>
    <w:multiLevelType w:val="multi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B4255C"/>
    <w:multiLevelType w:val="hybridMultilevel"/>
    <w:tmpl w:val="DF4CE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087F00"/>
    <w:multiLevelType w:val="hybridMultilevel"/>
    <w:tmpl w:val="EB8011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9A235AB"/>
    <w:multiLevelType w:val="hybridMultilevel"/>
    <w:tmpl w:val="1D163C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E80251B"/>
    <w:multiLevelType w:val="hybridMultilevel"/>
    <w:tmpl w:val="3974A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27EB0"/>
    <w:multiLevelType w:val="hybridMultilevel"/>
    <w:tmpl w:val="17EC16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97A24BA"/>
    <w:multiLevelType w:val="hybridMultilevel"/>
    <w:tmpl w:val="7F08B6E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E1B2D44"/>
    <w:multiLevelType w:val="singleLevel"/>
    <w:tmpl w:val="2BCA46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A36894"/>
    <w:multiLevelType w:val="singleLevel"/>
    <w:tmpl w:val="842886AA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724C0E4B"/>
    <w:multiLevelType w:val="hybridMultilevel"/>
    <w:tmpl w:val="6C6E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E7FB8"/>
    <w:multiLevelType w:val="hybridMultilevel"/>
    <w:tmpl w:val="29087E8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4"/>
  </w:num>
  <w:num w:numId="8">
    <w:abstractNumId w:val="8"/>
  </w:num>
  <w:num w:numId="9">
    <w:abstractNumId w:val="12"/>
  </w:num>
  <w:num w:numId="10">
    <w:abstractNumId w:val="13"/>
  </w:num>
  <w:num w:numId="11">
    <w:abstractNumId w:val="10"/>
  </w:num>
  <w:num w:numId="12">
    <w:abstractNumId w:val="1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17"/>
  </w:num>
  <w:num w:numId="15">
    <w:abstractNumId w:val="11"/>
  </w:num>
  <w:num w:numId="16">
    <w:abstractNumId w:val="16"/>
  </w:num>
  <w:num w:numId="17">
    <w:abstractNumId w:val="1"/>
    <w:lvlOverride w:ilvl="0">
      <w:lvl w:ilvl="0">
        <w:start w:val="65535"/>
        <w:numFmt w:val="bullet"/>
        <w:lvlText w:val="—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5"/>
  </w:num>
  <w:num w:numId="19">
    <w:abstractNumId w:val="1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"/>
    <w:lvlOverride w:ilvl="0">
      <w:lvl w:ilvl="0">
        <w:start w:val="65535"/>
        <w:numFmt w:val="bullet"/>
        <w:lvlText w:val="•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A6B"/>
    <w:rsid w:val="0005263E"/>
    <w:rsid w:val="00063304"/>
    <w:rsid w:val="00086F00"/>
    <w:rsid w:val="000A2821"/>
    <w:rsid w:val="000D2E4C"/>
    <w:rsid w:val="000E7FE6"/>
    <w:rsid w:val="001046FE"/>
    <w:rsid w:val="00153AAB"/>
    <w:rsid w:val="00156356"/>
    <w:rsid w:val="001B718D"/>
    <w:rsid w:val="0022395B"/>
    <w:rsid w:val="00225484"/>
    <w:rsid w:val="002821DF"/>
    <w:rsid w:val="002828E1"/>
    <w:rsid w:val="0028583D"/>
    <w:rsid w:val="002C05EA"/>
    <w:rsid w:val="002C19EC"/>
    <w:rsid w:val="00304F43"/>
    <w:rsid w:val="00334F64"/>
    <w:rsid w:val="003761CC"/>
    <w:rsid w:val="00385DC0"/>
    <w:rsid w:val="00440266"/>
    <w:rsid w:val="00471146"/>
    <w:rsid w:val="00477650"/>
    <w:rsid w:val="00511B14"/>
    <w:rsid w:val="00541BCB"/>
    <w:rsid w:val="00576355"/>
    <w:rsid w:val="005F7A0B"/>
    <w:rsid w:val="00627FE4"/>
    <w:rsid w:val="00636F14"/>
    <w:rsid w:val="007675AB"/>
    <w:rsid w:val="007E0470"/>
    <w:rsid w:val="007F7A04"/>
    <w:rsid w:val="00826F78"/>
    <w:rsid w:val="00832E33"/>
    <w:rsid w:val="009B357B"/>
    <w:rsid w:val="009C53E2"/>
    <w:rsid w:val="00A1176D"/>
    <w:rsid w:val="00A26AA8"/>
    <w:rsid w:val="00A60238"/>
    <w:rsid w:val="00AA345E"/>
    <w:rsid w:val="00AC1802"/>
    <w:rsid w:val="00AC19CB"/>
    <w:rsid w:val="00B63809"/>
    <w:rsid w:val="00B64C83"/>
    <w:rsid w:val="00B80A6B"/>
    <w:rsid w:val="00BA5137"/>
    <w:rsid w:val="00C97E2F"/>
    <w:rsid w:val="00D43BB8"/>
    <w:rsid w:val="00D6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0A6B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80A6B"/>
    <w:pPr>
      <w:keepNext/>
      <w:tabs>
        <w:tab w:val="num" w:pos="0"/>
      </w:tabs>
      <w:ind w:left="567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link w:val="30"/>
    <w:qFormat/>
    <w:rsid w:val="00B80A6B"/>
    <w:pPr>
      <w:keepNext/>
      <w:tabs>
        <w:tab w:val="num" w:pos="0"/>
      </w:tabs>
      <w:spacing w:before="280" w:after="280"/>
      <w:jc w:val="both"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qFormat/>
    <w:rsid w:val="00B80A6B"/>
    <w:pPr>
      <w:keepNext/>
      <w:tabs>
        <w:tab w:val="left" w:pos="-360"/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0A6B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B80A6B"/>
    <w:pPr>
      <w:keepNext/>
      <w:tabs>
        <w:tab w:val="num" w:pos="0"/>
      </w:tabs>
      <w:jc w:val="center"/>
      <w:outlineLvl w:val="6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A6B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80A6B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rsid w:val="00B80A6B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B80A6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80A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80A6B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WW8Num3z0">
    <w:name w:val="WW8Num3z0"/>
    <w:rsid w:val="00B80A6B"/>
    <w:rPr>
      <w:rFonts w:ascii="Symbol" w:hAnsi="Symbol"/>
      <w:sz w:val="20"/>
    </w:rPr>
  </w:style>
  <w:style w:type="character" w:customStyle="1" w:styleId="WW8Num3z1">
    <w:name w:val="WW8Num3z1"/>
    <w:rsid w:val="00B80A6B"/>
    <w:rPr>
      <w:rFonts w:ascii="Courier New" w:hAnsi="Courier New" w:cs="Times New Roman"/>
      <w:sz w:val="20"/>
    </w:rPr>
  </w:style>
  <w:style w:type="character" w:customStyle="1" w:styleId="WW8Num3z2">
    <w:name w:val="WW8Num3z2"/>
    <w:rsid w:val="00B80A6B"/>
    <w:rPr>
      <w:rFonts w:ascii="Wingdings" w:hAnsi="Wingdings"/>
      <w:sz w:val="20"/>
    </w:rPr>
  </w:style>
  <w:style w:type="character" w:customStyle="1" w:styleId="WW8Num4z0">
    <w:name w:val="WW8Num4z0"/>
    <w:rsid w:val="00B80A6B"/>
    <w:rPr>
      <w:rFonts w:ascii="Symbol" w:hAnsi="Symbol"/>
      <w:sz w:val="20"/>
    </w:rPr>
  </w:style>
  <w:style w:type="character" w:customStyle="1" w:styleId="WW8Num4z1">
    <w:name w:val="WW8Num4z1"/>
    <w:rsid w:val="00B80A6B"/>
    <w:rPr>
      <w:rFonts w:ascii="Courier New" w:hAnsi="Courier New" w:cs="Times New Roman"/>
      <w:sz w:val="20"/>
    </w:rPr>
  </w:style>
  <w:style w:type="character" w:customStyle="1" w:styleId="WW8Num4z2">
    <w:name w:val="WW8Num4z2"/>
    <w:rsid w:val="00B80A6B"/>
    <w:rPr>
      <w:rFonts w:ascii="Wingdings" w:hAnsi="Wingdings"/>
      <w:sz w:val="20"/>
    </w:rPr>
  </w:style>
  <w:style w:type="character" w:customStyle="1" w:styleId="WW8Num5z0">
    <w:name w:val="WW8Num5z0"/>
    <w:rsid w:val="00B80A6B"/>
    <w:rPr>
      <w:rFonts w:ascii="Sylfaen" w:hAnsi="Sylfaen" w:cs="Times New Roman"/>
    </w:rPr>
  </w:style>
  <w:style w:type="character" w:customStyle="1" w:styleId="WW8Num6z0">
    <w:name w:val="WW8Num6z0"/>
    <w:rsid w:val="00B80A6B"/>
    <w:rPr>
      <w:rFonts w:ascii="Symbol" w:hAnsi="Symbol"/>
      <w:sz w:val="20"/>
    </w:rPr>
  </w:style>
  <w:style w:type="character" w:customStyle="1" w:styleId="WW8Num6z1">
    <w:name w:val="WW8Num6z1"/>
    <w:rsid w:val="00B80A6B"/>
    <w:rPr>
      <w:rFonts w:ascii="Courier New" w:hAnsi="Courier New" w:cs="Times New Roman"/>
      <w:sz w:val="20"/>
    </w:rPr>
  </w:style>
  <w:style w:type="character" w:customStyle="1" w:styleId="WW8Num6z2">
    <w:name w:val="WW8Num6z2"/>
    <w:rsid w:val="00B80A6B"/>
    <w:rPr>
      <w:rFonts w:ascii="Wingdings" w:hAnsi="Wingdings"/>
      <w:sz w:val="20"/>
    </w:rPr>
  </w:style>
  <w:style w:type="character" w:customStyle="1" w:styleId="WW8Num7z0">
    <w:name w:val="WW8Num7z0"/>
    <w:rsid w:val="00B80A6B"/>
    <w:rPr>
      <w:rFonts w:ascii="Symbol" w:hAnsi="Symbol"/>
      <w:sz w:val="20"/>
    </w:rPr>
  </w:style>
  <w:style w:type="character" w:customStyle="1" w:styleId="WW8Num7z1">
    <w:name w:val="WW8Num7z1"/>
    <w:rsid w:val="00B80A6B"/>
    <w:rPr>
      <w:rFonts w:ascii="Courier New" w:hAnsi="Courier New" w:cs="Times New Roman"/>
      <w:sz w:val="20"/>
    </w:rPr>
  </w:style>
  <w:style w:type="character" w:customStyle="1" w:styleId="WW8Num7z2">
    <w:name w:val="WW8Num7z2"/>
    <w:rsid w:val="00B80A6B"/>
    <w:rPr>
      <w:rFonts w:ascii="Wingdings" w:hAnsi="Wingdings"/>
      <w:sz w:val="20"/>
    </w:rPr>
  </w:style>
  <w:style w:type="character" w:customStyle="1" w:styleId="WW8Num8z0">
    <w:name w:val="WW8Num8z0"/>
    <w:rsid w:val="00B80A6B"/>
    <w:rPr>
      <w:rFonts w:ascii="Symbol" w:hAnsi="Symbol"/>
      <w:sz w:val="20"/>
    </w:rPr>
  </w:style>
  <w:style w:type="character" w:customStyle="1" w:styleId="WW8Num8z1">
    <w:name w:val="WW8Num8z1"/>
    <w:rsid w:val="00B80A6B"/>
    <w:rPr>
      <w:rFonts w:ascii="Courier New" w:hAnsi="Courier New" w:cs="Times New Roman"/>
      <w:sz w:val="20"/>
    </w:rPr>
  </w:style>
  <w:style w:type="character" w:customStyle="1" w:styleId="WW8Num8z2">
    <w:name w:val="WW8Num8z2"/>
    <w:rsid w:val="00B80A6B"/>
    <w:rPr>
      <w:rFonts w:ascii="Wingdings" w:hAnsi="Wingdings"/>
      <w:sz w:val="20"/>
    </w:rPr>
  </w:style>
  <w:style w:type="character" w:customStyle="1" w:styleId="WW8Num9z0">
    <w:name w:val="WW8Num9z0"/>
    <w:rsid w:val="00B80A6B"/>
    <w:rPr>
      <w:rFonts w:ascii="Symbol" w:hAnsi="Symbol"/>
      <w:sz w:val="20"/>
    </w:rPr>
  </w:style>
  <w:style w:type="character" w:customStyle="1" w:styleId="WW8Num9z1">
    <w:name w:val="WW8Num9z1"/>
    <w:rsid w:val="00B80A6B"/>
    <w:rPr>
      <w:rFonts w:ascii="Courier New" w:hAnsi="Courier New" w:cs="Times New Roman"/>
      <w:sz w:val="20"/>
    </w:rPr>
  </w:style>
  <w:style w:type="character" w:customStyle="1" w:styleId="WW8Num9z2">
    <w:name w:val="WW8Num9z2"/>
    <w:rsid w:val="00B80A6B"/>
    <w:rPr>
      <w:rFonts w:ascii="Wingdings" w:hAnsi="Wingdings"/>
      <w:sz w:val="20"/>
    </w:rPr>
  </w:style>
  <w:style w:type="character" w:customStyle="1" w:styleId="WW8Num10z0">
    <w:name w:val="WW8Num10z0"/>
    <w:rsid w:val="00B80A6B"/>
    <w:rPr>
      <w:rFonts w:ascii="Symbol" w:hAnsi="Symbol"/>
      <w:sz w:val="20"/>
    </w:rPr>
  </w:style>
  <w:style w:type="character" w:customStyle="1" w:styleId="WW8Num10z1">
    <w:name w:val="WW8Num10z1"/>
    <w:rsid w:val="00B80A6B"/>
    <w:rPr>
      <w:rFonts w:ascii="Courier New" w:hAnsi="Courier New" w:cs="Times New Roman"/>
      <w:sz w:val="20"/>
    </w:rPr>
  </w:style>
  <w:style w:type="character" w:customStyle="1" w:styleId="WW8Num10z2">
    <w:name w:val="WW8Num10z2"/>
    <w:rsid w:val="00B80A6B"/>
    <w:rPr>
      <w:rFonts w:ascii="Wingdings" w:hAnsi="Wingdings"/>
      <w:sz w:val="20"/>
    </w:rPr>
  </w:style>
  <w:style w:type="character" w:customStyle="1" w:styleId="WW8Num11z0">
    <w:name w:val="WW8Num11z0"/>
    <w:rsid w:val="00B80A6B"/>
    <w:rPr>
      <w:rFonts w:ascii="Symbol" w:hAnsi="Symbol"/>
      <w:sz w:val="20"/>
    </w:rPr>
  </w:style>
  <w:style w:type="character" w:customStyle="1" w:styleId="WW8Num11z1">
    <w:name w:val="WW8Num11z1"/>
    <w:rsid w:val="00B80A6B"/>
    <w:rPr>
      <w:rFonts w:ascii="Courier New" w:hAnsi="Courier New" w:cs="Times New Roman"/>
      <w:sz w:val="20"/>
    </w:rPr>
  </w:style>
  <w:style w:type="character" w:customStyle="1" w:styleId="WW8Num11z2">
    <w:name w:val="WW8Num11z2"/>
    <w:rsid w:val="00B80A6B"/>
    <w:rPr>
      <w:rFonts w:ascii="Wingdings" w:hAnsi="Wingdings"/>
      <w:sz w:val="20"/>
    </w:rPr>
  </w:style>
  <w:style w:type="character" w:customStyle="1" w:styleId="WW8Num12z0">
    <w:name w:val="WW8Num12z0"/>
    <w:rsid w:val="00B80A6B"/>
    <w:rPr>
      <w:rFonts w:ascii="Symbol" w:hAnsi="Symbol"/>
      <w:sz w:val="20"/>
    </w:rPr>
  </w:style>
  <w:style w:type="character" w:customStyle="1" w:styleId="WW8Num12z1">
    <w:name w:val="WW8Num12z1"/>
    <w:rsid w:val="00B80A6B"/>
    <w:rPr>
      <w:rFonts w:ascii="Courier New" w:hAnsi="Courier New" w:cs="Times New Roman"/>
      <w:sz w:val="20"/>
    </w:rPr>
  </w:style>
  <w:style w:type="character" w:customStyle="1" w:styleId="WW8Num12z2">
    <w:name w:val="WW8Num12z2"/>
    <w:rsid w:val="00B80A6B"/>
    <w:rPr>
      <w:rFonts w:ascii="Wingdings" w:hAnsi="Wingdings"/>
      <w:sz w:val="20"/>
    </w:rPr>
  </w:style>
  <w:style w:type="character" w:customStyle="1" w:styleId="WW8Num13z0">
    <w:name w:val="WW8Num13z0"/>
    <w:rsid w:val="00B80A6B"/>
    <w:rPr>
      <w:rFonts w:ascii="Symbol" w:hAnsi="Symbol"/>
      <w:sz w:val="20"/>
    </w:rPr>
  </w:style>
  <w:style w:type="character" w:customStyle="1" w:styleId="WW8Num13z1">
    <w:name w:val="WW8Num13z1"/>
    <w:rsid w:val="00B80A6B"/>
    <w:rPr>
      <w:rFonts w:ascii="Courier New" w:hAnsi="Courier New" w:cs="Times New Roman"/>
      <w:sz w:val="20"/>
    </w:rPr>
  </w:style>
  <w:style w:type="character" w:customStyle="1" w:styleId="WW8Num13z2">
    <w:name w:val="WW8Num13z2"/>
    <w:rsid w:val="00B80A6B"/>
    <w:rPr>
      <w:rFonts w:ascii="Wingdings" w:hAnsi="Wingdings"/>
      <w:sz w:val="20"/>
    </w:rPr>
  </w:style>
  <w:style w:type="character" w:customStyle="1" w:styleId="WW8Num14z0">
    <w:name w:val="WW8Num14z0"/>
    <w:rsid w:val="00B80A6B"/>
    <w:rPr>
      <w:rFonts w:ascii="Times New Roman" w:hAnsi="Times New Roman" w:cs="Times New Roman"/>
      <w:b/>
      <w:bCs/>
    </w:rPr>
  </w:style>
  <w:style w:type="character" w:customStyle="1" w:styleId="WW8Num15z0">
    <w:name w:val="WW8Num15z0"/>
    <w:rsid w:val="00B80A6B"/>
    <w:rPr>
      <w:rFonts w:ascii="Symbol" w:hAnsi="Symbol"/>
      <w:sz w:val="20"/>
    </w:rPr>
  </w:style>
  <w:style w:type="character" w:customStyle="1" w:styleId="WW8Num15z1">
    <w:name w:val="WW8Num15z1"/>
    <w:rsid w:val="00B80A6B"/>
    <w:rPr>
      <w:rFonts w:ascii="Courier New" w:hAnsi="Courier New" w:cs="Times New Roman"/>
      <w:sz w:val="20"/>
    </w:rPr>
  </w:style>
  <w:style w:type="character" w:customStyle="1" w:styleId="WW8Num15z2">
    <w:name w:val="WW8Num15z2"/>
    <w:rsid w:val="00B80A6B"/>
    <w:rPr>
      <w:rFonts w:ascii="Wingdings" w:hAnsi="Wingdings"/>
      <w:sz w:val="20"/>
    </w:rPr>
  </w:style>
  <w:style w:type="character" w:customStyle="1" w:styleId="WW8Num16z0">
    <w:name w:val="WW8Num16z0"/>
    <w:rsid w:val="00B80A6B"/>
    <w:rPr>
      <w:rFonts w:ascii="Symbol" w:hAnsi="Symbol"/>
    </w:rPr>
  </w:style>
  <w:style w:type="character" w:customStyle="1" w:styleId="WW8Num17z0">
    <w:name w:val="WW8Num17z0"/>
    <w:rsid w:val="00B80A6B"/>
    <w:rPr>
      <w:rFonts w:ascii="Symbol" w:hAnsi="Symbol"/>
    </w:rPr>
  </w:style>
  <w:style w:type="character" w:customStyle="1" w:styleId="WW8Num18z0">
    <w:name w:val="WW8Num18z0"/>
    <w:rsid w:val="00B80A6B"/>
    <w:rPr>
      <w:rFonts w:ascii="Symbol" w:hAnsi="Symbol"/>
      <w:sz w:val="20"/>
    </w:rPr>
  </w:style>
  <w:style w:type="character" w:customStyle="1" w:styleId="WW8Num18z1">
    <w:name w:val="WW8Num18z1"/>
    <w:rsid w:val="00B80A6B"/>
    <w:rPr>
      <w:rFonts w:ascii="Courier New" w:hAnsi="Courier New" w:cs="Times New Roman"/>
      <w:sz w:val="20"/>
    </w:rPr>
  </w:style>
  <w:style w:type="character" w:customStyle="1" w:styleId="WW8Num18z2">
    <w:name w:val="WW8Num18z2"/>
    <w:rsid w:val="00B80A6B"/>
    <w:rPr>
      <w:rFonts w:ascii="Wingdings" w:hAnsi="Wingdings"/>
      <w:sz w:val="20"/>
    </w:rPr>
  </w:style>
  <w:style w:type="character" w:customStyle="1" w:styleId="WW8Num20z0">
    <w:name w:val="WW8Num20z0"/>
    <w:rsid w:val="00B80A6B"/>
    <w:rPr>
      <w:rFonts w:ascii="Symbol" w:hAnsi="Symbol"/>
      <w:sz w:val="20"/>
    </w:rPr>
  </w:style>
  <w:style w:type="character" w:customStyle="1" w:styleId="WW8Num20z1">
    <w:name w:val="WW8Num20z1"/>
    <w:rsid w:val="00B80A6B"/>
    <w:rPr>
      <w:rFonts w:ascii="Courier New" w:hAnsi="Courier New" w:cs="Times New Roman"/>
      <w:sz w:val="20"/>
    </w:rPr>
  </w:style>
  <w:style w:type="character" w:customStyle="1" w:styleId="WW8Num20z2">
    <w:name w:val="WW8Num20z2"/>
    <w:rsid w:val="00B80A6B"/>
    <w:rPr>
      <w:rFonts w:ascii="Wingdings" w:hAnsi="Wingdings"/>
      <w:sz w:val="20"/>
    </w:rPr>
  </w:style>
  <w:style w:type="character" w:customStyle="1" w:styleId="WW8Num21z0">
    <w:name w:val="WW8Num21z0"/>
    <w:rsid w:val="00B80A6B"/>
    <w:rPr>
      <w:rFonts w:ascii="Symbol" w:hAnsi="Symbol"/>
      <w:sz w:val="20"/>
    </w:rPr>
  </w:style>
  <w:style w:type="character" w:customStyle="1" w:styleId="WW8Num21z1">
    <w:name w:val="WW8Num21z1"/>
    <w:rsid w:val="00B80A6B"/>
    <w:rPr>
      <w:rFonts w:ascii="Courier New" w:hAnsi="Courier New" w:cs="Times New Roman"/>
      <w:sz w:val="20"/>
    </w:rPr>
  </w:style>
  <w:style w:type="character" w:customStyle="1" w:styleId="WW8Num21z2">
    <w:name w:val="WW8Num21z2"/>
    <w:rsid w:val="00B80A6B"/>
    <w:rPr>
      <w:rFonts w:ascii="Wingdings" w:hAnsi="Wingdings"/>
      <w:sz w:val="20"/>
    </w:rPr>
  </w:style>
  <w:style w:type="character" w:customStyle="1" w:styleId="WW8Num22z0">
    <w:name w:val="WW8Num22z0"/>
    <w:rsid w:val="00B80A6B"/>
    <w:rPr>
      <w:rFonts w:ascii="Symbol" w:hAnsi="Symbol"/>
      <w:sz w:val="20"/>
    </w:rPr>
  </w:style>
  <w:style w:type="character" w:customStyle="1" w:styleId="WW8Num22z1">
    <w:name w:val="WW8Num22z1"/>
    <w:rsid w:val="00B80A6B"/>
    <w:rPr>
      <w:rFonts w:ascii="Courier New" w:hAnsi="Courier New" w:cs="Times New Roman"/>
      <w:sz w:val="20"/>
    </w:rPr>
  </w:style>
  <w:style w:type="character" w:customStyle="1" w:styleId="WW8Num22z2">
    <w:name w:val="WW8Num22z2"/>
    <w:rsid w:val="00B80A6B"/>
    <w:rPr>
      <w:rFonts w:ascii="Wingdings" w:hAnsi="Wingdings"/>
      <w:sz w:val="20"/>
    </w:rPr>
  </w:style>
  <w:style w:type="character" w:customStyle="1" w:styleId="WW8Num23z0">
    <w:name w:val="WW8Num23z0"/>
    <w:rsid w:val="00B80A6B"/>
    <w:rPr>
      <w:rFonts w:ascii="Symbol" w:hAnsi="Symbol"/>
      <w:sz w:val="20"/>
    </w:rPr>
  </w:style>
  <w:style w:type="character" w:customStyle="1" w:styleId="WW8Num23z1">
    <w:name w:val="WW8Num23z1"/>
    <w:rsid w:val="00B80A6B"/>
    <w:rPr>
      <w:rFonts w:ascii="Courier New" w:hAnsi="Courier New" w:cs="Times New Roman"/>
      <w:sz w:val="20"/>
    </w:rPr>
  </w:style>
  <w:style w:type="character" w:customStyle="1" w:styleId="WW8Num23z2">
    <w:name w:val="WW8Num23z2"/>
    <w:rsid w:val="00B80A6B"/>
    <w:rPr>
      <w:rFonts w:ascii="Wingdings" w:hAnsi="Wingdings"/>
      <w:sz w:val="20"/>
    </w:rPr>
  </w:style>
  <w:style w:type="character" w:customStyle="1" w:styleId="WW8Num24z0">
    <w:name w:val="WW8Num24z0"/>
    <w:rsid w:val="00B80A6B"/>
    <w:rPr>
      <w:rFonts w:ascii="Symbol" w:hAnsi="Symbol"/>
      <w:sz w:val="20"/>
    </w:rPr>
  </w:style>
  <w:style w:type="character" w:customStyle="1" w:styleId="WW8Num24z1">
    <w:name w:val="WW8Num24z1"/>
    <w:rsid w:val="00B80A6B"/>
    <w:rPr>
      <w:rFonts w:ascii="Courier New" w:hAnsi="Courier New" w:cs="Times New Roman"/>
      <w:sz w:val="20"/>
    </w:rPr>
  </w:style>
  <w:style w:type="character" w:customStyle="1" w:styleId="WW8Num24z2">
    <w:name w:val="WW8Num24z2"/>
    <w:rsid w:val="00B80A6B"/>
    <w:rPr>
      <w:rFonts w:ascii="Wingdings" w:hAnsi="Wingdings"/>
      <w:sz w:val="20"/>
    </w:rPr>
  </w:style>
  <w:style w:type="character" w:customStyle="1" w:styleId="WW8Num25z0">
    <w:name w:val="WW8Num25z0"/>
    <w:rsid w:val="00B80A6B"/>
    <w:rPr>
      <w:rFonts w:ascii="Symbol" w:hAnsi="Symbol"/>
      <w:sz w:val="20"/>
    </w:rPr>
  </w:style>
  <w:style w:type="character" w:customStyle="1" w:styleId="WW8Num25z1">
    <w:name w:val="WW8Num25z1"/>
    <w:rsid w:val="00B80A6B"/>
    <w:rPr>
      <w:rFonts w:ascii="Courier New" w:hAnsi="Courier New" w:cs="Times New Roman"/>
      <w:sz w:val="20"/>
    </w:rPr>
  </w:style>
  <w:style w:type="character" w:customStyle="1" w:styleId="WW8Num25z2">
    <w:name w:val="WW8Num25z2"/>
    <w:rsid w:val="00B80A6B"/>
    <w:rPr>
      <w:rFonts w:ascii="Wingdings" w:hAnsi="Wingdings"/>
      <w:sz w:val="20"/>
    </w:rPr>
  </w:style>
  <w:style w:type="character" w:customStyle="1" w:styleId="WW8Num26z0">
    <w:name w:val="WW8Num26z0"/>
    <w:rsid w:val="00B80A6B"/>
    <w:rPr>
      <w:color w:val="000000"/>
    </w:rPr>
  </w:style>
  <w:style w:type="character" w:customStyle="1" w:styleId="WW8Num27z0">
    <w:name w:val="WW8Num27z0"/>
    <w:rsid w:val="00B80A6B"/>
    <w:rPr>
      <w:rFonts w:ascii="Symbol" w:hAnsi="Symbol"/>
      <w:sz w:val="20"/>
    </w:rPr>
  </w:style>
  <w:style w:type="character" w:customStyle="1" w:styleId="WW8Num27z1">
    <w:name w:val="WW8Num27z1"/>
    <w:rsid w:val="00B80A6B"/>
    <w:rPr>
      <w:rFonts w:ascii="Courier New" w:hAnsi="Courier New" w:cs="Times New Roman"/>
      <w:sz w:val="20"/>
    </w:rPr>
  </w:style>
  <w:style w:type="character" w:customStyle="1" w:styleId="WW8Num27z2">
    <w:name w:val="WW8Num27z2"/>
    <w:rsid w:val="00B80A6B"/>
    <w:rPr>
      <w:rFonts w:ascii="Wingdings" w:hAnsi="Wingdings"/>
      <w:sz w:val="20"/>
    </w:rPr>
  </w:style>
  <w:style w:type="character" w:customStyle="1" w:styleId="WW8Num28z0">
    <w:name w:val="WW8Num28z0"/>
    <w:rsid w:val="00B80A6B"/>
    <w:rPr>
      <w:rFonts w:cs="Times New Roman"/>
    </w:rPr>
  </w:style>
  <w:style w:type="character" w:customStyle="1" w:styleId="WW8Num29z0">
    <w:name w:val="WW8Num29z0"/>
    <w:rsid w:val="00B80A6B"/>
    <w:rPr>
      <w:rFonts w:ascii="Symbol" w:hAnsi="Symbol"/>
      <w:sz w:val="20"/>
    </w:rPr>
  </w:style>
  <w:style w:type="character" w:customStyle="1" w:styleId="WW8Num29z1">
    <w:name w:val="WW8Num29z1"/>
    <w:rsid w:val="00B80A6B"/>
    <w:rPr>
      <w:rFonts w:ascii="Courier New" w:hAnsi="Courier New" w:cs="Times New Roman"/>
      <w:sz w:val="20"/>
    </w:rPr>
  </w:style>
  <w:style w:type="character" w:customStyle="1" w:styleId="WW8Num29z2">
    <w:name w:val="WW8Num29z2"/>
    <w:rsid w:val="00B80A6B"/>
    <w:rPr>
      <w:rFonts w:ascii="Wingdings" w:hAnsi="Wingdings"/>
      <w:sz w:val="20"/>
    </w:rPr>
  </w:style>
  <w:style w:type="character" w:customStyle="1" w:styleId="WW8Num30z0">
    <w:name w:val="WW8Num30z0"/>
    <w:rsid w:val="00B80A6B"/>
    <w:rPr>
      <w:rFonts w:ascii="Symbol" w:hAnsi="Symbol"/>
      <w:sz w:val="20"/>
    </w:rPr>
  </w:style>
  <w:style w:type="character" w:customStyle="1" w:styleId="WW8Num30z1">
    <w:name w:val="WW8Num30z1"/>
    <w:rsid w:val="00B80A6B"/>
    <w:rPr>
      <w:rFonts w:ascii="Courier New" w:hAnsi="Courier New" w:cs="Times New Roman"/>
      <w:sz w:val="20"/>
    </w:rPr>
  </w:style>
  <w:style w:type="character" w:customStyle="1" w:styleId="WW8Num30z2">
    <w:name w:val="WW8Num30z2"/>
    <w:rsid w:val="00B80A6B"/>
    <w:rPr>
      <w:rFonts w:ascii="Wingdings" w:hAnsi="Wingdings"/>
      <w:sz w:val="20"/>
    </w:rPr>
  </w:style>
  <w:style w:type="character" w:customStyle="1" w:styleId="WW8Num31z0">
    <w:name w:val="WW8Num31z0"/>
    <w:rsid w:val="00B80A6B"/>
    <w:rPr>
      <w:rFonts w:ascii="Symbol" w:hAnsi="Symbol"/>
      <w:sz w:val="20"/>
    </w:rPr>
  </w:style>
  <w:style w:type="character" w:customStyle="1" w:styleId="WW8Num31z1">
    <w:name w:val="WW8Num31z1"/>
    <w:rsid w:val="00B80A6B"/>
    <w:rPr>
      <w:rFonts w:ascii="Courier New" w:hAnsi="Courier New" w:cs="Times New Roman"/>
      <w:sz w:val="20"/>
    </w:rPr>
  </w:style>
  <w:style w:type="character" w:customStyle="1" w:styleId="WW8Num31z2">
    <w:name w:val="WW8Num31z2"/>
    <w:rsid w:val="00B80A6B"/>
    <w:rPr>
      <w:rFonts w:ascii="Wingdings" w:hAnsi="Wingdings"/>
      <w:sz w:val="20"/>
    </w:rPr>
  </w:style>
  <w:style w:type="character" w:customStyle="1" w:styleId="WW8Num32z0">
    <w:name w:val="WW8Num32z0"/>
    <w:rsid w:val="00B80A6B"/>
    <w:rPr>
      <w:rFonts w:ascii="Symbol" w:hAnsi="Symbol"/>
      <w:sz w:val="20"/>
    </w:rPr>
  </w:style>
  <w:style w:type="character" w:customStyle="1" w:styleId="WW8Num32z1">
    <w:name w:val="WW8Num32z1"/>
    <w:rsid w:val="00B80A6B"/>
    <w:rPr>
      <w:rFonts w:ascii="Courier New" w:hAnsi="Courier New" w:cs="Times New Roman"/>
      <w:sz w:val="20"/>
    </w:rPr>
  </w:style>
  <w:style w:type="character" w:customStyle="1" w:styleId="WW8Num32z2">
    <w:name w:val="WW8Num32z2"/>
    <w:rsid w:val="00B80A6B"/>
    <w:rPr>
      <w:rFonts w:ascii="Wingdings" w:hAnsi="Wingdings"/>
      <w:sz w:val="20"/>
    </w:rPr>
  </w:style>
  <w:style w:type="character" w:customStyle="1" w:styleId="WW8Num33z0">
    <w:name w:val="WW8Num33z0"/>
    <w:rsid w:val="00B80A6B"/>
    <w:rPr>
      <w:rFonts w:ascii="Sylfaen" w:hAnsi="Sylfaen"/>
    </w:rPr>
  </w:style>
  <w:style w:type="character" w:customStyle="1" w:styleId="WW8Num34z0">
    <w:name w:val="WW8Num34z0"/>
    <w:rsid w:val="00B80A6B"/>
    <w:rPr>
      <w:rFonts w:ascii="Sylfaen" w:hAnsi="Sylfaen"/>
    </w:rPr>
  </w:style>
  <w:style w:type="character" w:customStyle="1" w:styleId="WW8Num35z0">
    <w:name w:val="WW8Num35z0"/>
    <w:rsid w:val="00B80A6B"/>
    <w:rPr>
      <w:rFonts w:ascii="Sylfaen" w:hAnsi="Sylfaen"/>
    </w:rPr>
  </w:style>
  <w:style w:type="character" w:customStyle="1" w:styleId="WW8Num36z0">
    <w:name w:val="WW8Num36z0"/>
    <w:rsid w:val="00B80A6B"/>
    <w:rPr>
      <w:rFonts w:ascii="Sylfaen" w:hAnsi="Sylfaen"/>
    </w:rPr>
  </w:style>
  <w:style w:type="character" w:customStyle="1" w:styleId="WW8Num37z0">
    <w:name w:val="WW8Num37z0"/>
    <w:rsid w:val="00B80A6B"/>
    <w:rPr>
      <w:rFonts w:ascii="Sylfaen" w:hAnsi="Sylfaen"/>
    </w:rPr>
  </w:style>
  <w:style w:type="character" w:customStyle="1" w:styleId="WW8Num39z0">
    <w:name w:val="WW8Num39z0"/>
    <w:rsid w:val="00B80A6B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B80A6B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B80A6B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B80A6B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B80A6B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B80A6B"/>
    <w:rPr>
      <w:rFonts w:ascii="Times New Roman" w:hAnsi="Times New Roman" w:cs="Times New Roman"/>
      <w:b/>
      <w:bCs/>
    </w:rPr>
  </w:style>
  <w:style w:type="character" w:customStyle="1" w:styleId="WW8Num45z0">
    <w:name w:val="WW8Num45z0"/>
    <w:rsid w:val="00B80A6B"/>
    <w:rPr>
      <w:rFonts w:ascii="Sylfaen" w:hAnsi="Sylfaen" w:cs="Times New Roman"/>
    </w:rPr>
  </w:style>
  <w:style w:type="character" w:customStyle="1" w:styleId="WW8Num46z0">
    <w:name w:val="WW8Num46z0"/>
    <w:rsid w:val="00B80A6B"/>
    <w:rPr>
      <w:rFonts w:cs="Times New Roman"/>
    </w:rPr>
  </w:style>
  <w:style w:type="character" w:customStyle="1" w:styleId="Absatz-Standardschriftart">
    <w:name w:val="Absatz-Standardschriftart"/>
    <w:rsid w:val="00B80A6B"/>
  </w:style>
  <w:style w:type="character" w:customStyle="1" w:styleId="WW8Num16z1">
    <w:name w:val="WW8Num16z1"/>
    <w:rsid w:val="00B80A6B"/>
    <w:rPr>
      <w:rFonts w:ascii="Courier New" w:hAnsi="Courier New" w:cs="Times New Roman"/>
    </w:rPr>
  </w:style>
  <w:style w:type="character" w:customStyle="1" w:styleId="WW8Num16z2">
    <w:name w:val="WW8Num16z2"/>
    <w:rsid w:val="00B80A6B"/>
    <w:rPr>
      <w:rFonts w:ascii="Wingdings" w:hAnsi="Wingdings"/>
    </w:rPr>
  </w:style>
  <w:style w:type="character" w:customStyle="1" w:styleId="WW8Num17z1">
    <w:name w:val="WW8Num17z1"/>
    <w:rsid w:val="00B80A6B"/>
    <w:rPr>
      <w:rFonts w:ascii="Courier New" w:hAnsi="Courier New" w:cs="Times New Roman"/>
    </w:rPr>
  </w:style>
  <w:style w:type="character" w:customStyle="1" w:styleId="WW8Num17z2">
    <w:name w:val="WW8Num17z2"/>
    <w:rsid w:val="00B80A6B"/>
    <w:rPr>
      <w:rFonts w:ascii="Wingdings" w:hAnsi="Wingdings"/>
    </w:rPr>
  </w:style>
  <w:style w:type="character" w:customStyle="1" w:styleId="WW8NumSt5z0">
    <w:name w:val="WW8NumSt5z0"/>
    <w:rsid w:val="00B80A6B"/>
    <w:rPr>
      <w:rFonts w:ascii="Sylfaen" w:hAnsi="Sylfaen"/>
    </w:rPr>
  </w:style>
  <w:style w:type="character" w:customStyle="1" w:styleId="WW8NumSt6z0">
    <w:name w:val="WW8NumSt6z0"/>
    <w:rsid w:val="00B80A6B"/>
    <w:rPr>
      <w:rFonts w:ascii="Sylfaen" w:hAnsi="Sylfaen"/>
    </w:rPr>
  </w:style>
  <w:style w:type="character" w:customStyle="1" w:styleId="WW8NumSt18z0">
    <w:name w:val="WW8NumSt18z0"/>
    <w:rsid w:val="00B80A6B"/>
    <w:rPr>
      <w:rFonts w:ascii="Sylfaen" w:hAnsi="Sylfaen"/>
    </w:rPr>
  </w:style>
  <w:style w:type="character" w:customStyle="1" w:styleId="WW8NumSt32z0">
    <w:name w:val="WW8NumSt32z0"/>
    <w:rsid w:val="00B80A6B"/>
    <w:rPr>
      <w:rFonts w:ascii="Sylfaen" w:hAnsi="Sylfaen"/>
    </w:rPr>
  </w:style>
  <w:style w:type="character" w:customStyle="1" w:styleId="WW8NumSt33z0">
    <w:name w:val="WW8NumSt33z0"/>
    <w:rsid w:val="00B80A6B"/>
    <w:rPr>
      <w:rFonts w:ascii="Sylfaen" w:hAnsi="Sylfaen"/>
    </w:rPr>
  </w:style>
  <w:style w:type="character" w:customStyle="1" w:styleId="11">
    <w:name w:val="Основной шрифт абзаца1"/>
    <w:rsid w:val="00B80A6B"/>
  </w:style>
  <w:style w:type="character" w:customStyle="1" w:styleId="a3">
    <w:name w:val="Верхний колонтитул Знак"/>
    <w:rsid w:val="00B80A6B"/>
    <w:rPr>
      <w:sz w:val="24"/>
      <w:szCs w:val="24"/>
    </w:rPr>
  </w:style>
  <w:style w:type="character" w:customStyle="1" w:styleId="a4">
    <w:name w:val="Нижний колонтитул Знак"/>
    <w:rsid w:val="00B80A6B"/>
    <w:rPr>
      <w:sz w:val="24"/>
      <w:szCs w:val="24"/>
    </w:rPr>
  </w:style>
  <w:style w:type="character" w:customStyle="1" w:styleId="a5">
    <w:name w:val="Символ нумерации"/>
    <w:rsid w:val="00B80A6B"/>
  </w:style>
  <w:style w:type="character" w:customStyle="1" w:styleId="a6">
    <w:name w:val="Маркеры списка"/>
    <w:rsid w:val="00B80A6B"/>
    <w:rPr>
      <w:rFonts w:ascii="StarSymbol" w:eastAsia="StarSymbol" w:hAnsi="StarSymbol" w:cs="StarSymbol"/>
      <w:sz w:val="18"/>
      <w:szCs w:val="18"/>
    </w:rPr>
  </w:style>
  <w:style w:type="character" w:customStyle="1" w:styleId="WW8NumSt43z0">
    <w:name w:val="WW8NumSt43z0"/>
    <w:rsid w:val="00B80A6B"/>
    <w:rPr>
      <w:rFonts w:ascii="Sylfaen" w:hAnsi="Sylfaen"/>
    </w:rPr>
  </w:style>
  <w:style w:type="paragraph" w:customStyle="1" w:styleId="a7">
    <w:name w:val="Заголовок"/>
    <w:basedOn w:val="a"/>
    <w:next w:val="a8"/>
    <w:rsid w:val="00B80A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12"/>
    <w:semiHidden/>
    <w:rsid w:val="00B80A6B"/>
    <w:rPr>
      <w:i/>
      <w:sz w:val="32"/>
    </w:rPr>
  </w:style>
  <w:style w:type="character" w:customStyle="1" w:styleId="a9">
    <w:name w:val="Основной текст Знак"/>
    <w:basedOn w:val="a0"/>
    <w:link w:val="a8"/>
    <w:uiPriority w:val="99"/>
    <w:semiHidden/>
    <w:rsid w:val="00B80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semiHidden/>
    <w:rsid w:val="00B80A6B"/>
    <w:rPr>
      <w:rFonts w:ascii="Arial" w:hAnsi="Arial" w:cs="Tahoma"/>
    </w:rPr>
  </w:style>
  <w:style w:type="paragraph" w:customStyle="1" w:styleId="13">
    <w:name w:val="Название1"/>
    <w:basedOn w:val="a"/>
    <w:rsid w:val="00B80A6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4">
    <w:name w:val="Указатель1"/>
    <w:basedOn w:val="a"/>
    <w:rsid w:val="00B80A6B"/>
    <w:pPr>
      <w:suppressLineNumbers/>
    </w:pPr>
    <w:rPr>
      <w:rFonts w:ascii="Arial" w:hAnsi="Arial" w:cs="Tahoma"/>
    </w:rPr>
  </w:style>
  <w:style w:type="paragraph" w:styleId="ab">
    <w:name w:val="Normal (Web)"/>
    <w:basedOn w:val="a"/>
    <w:rsid w:val="00B80A6B"/>
    <w:pPr>
      <w:spacing w:before="280" w:after="280"/>
    </w:pPr>
  </w:style>
  <w:style w:type="paragraph" w:styleId="ac">
    <w:name w:val="Body Text Indent"/>
    <w:basedOn w:val="a"/>
    <w:link w:val="ad"/>
    <w:semiHidden/>
    <w:rsid w:val="00B80A6B"/>
    <w:pPr>
      <w:spacing w:after="120" w:line="480" w:lineRule="auto"/>
    </w:pPr>
  </w:style>
  <w:style w:type="character" w:customStyle="1" w:styleId="ad">
    <w:name w:val="Основной текст с отступом Знак"/>
    <w:basedOn w:val="a0"/>
    <w:link w:val="ac"/>
    <w:semiHidden/>
    <w:rsid w:val="00B80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80A6B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B80A6B"/>
    <w:pPr>
      <w:spacing w:after="120" w:line="480" w:lineRule="auto"/>
      <w:ind w:left="283"/>
    </w:pPr>
  </w:style>
  <w:style w:type="paragraph" w:styleId="ae">
    <w:name w:val="header"/>
    <w:basedOn w:val="a"/>
    <w:link w:val="15"/>
    <w:semiHidden/>
    <w:rsid w:val="00B80A6B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e"/>
    <w:semiHidden/>
    <w:rsid w:val="00B80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16"/>
    <w:semiHidden/>
    <w:rsid w:val="00B80A6B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"/>
    <w:semiHidden/>
    <w:rsid w:val="00B80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B80A6B"/>
    <w:pPr>
      <w:suppressLineNumbers/>
    </w:pPr>
  </w:style>
  <w:style w:type="paragraph" w:customStyle="1" w:styleId="af1">
    <w:name w:val="Заголовок таблицы"/>
    <w:basedOn w:val="af0"/>
    <w:rsid w:val="00B80A6B"/>
    <w:pPr>
      <w:jc w:val="center"/>
    </w:pPr>
    <w:rPr>
      <w:b/>
      <w:bCs/>
      <w:i/>
      <w:iCs/>
    </w:rPr>
  </w:style>
  <w:style w:type="paragraph" w:customStyle="1" w:styleId="af2">
    <w:name w:val="Содержимое врезки"/>
    <w:basedOn w:val="a8"/>
    <w:rsid w:val="00B80A6B"/>
  </w:style>
  <w:style w:type="table" w:styleId="af3">
    <w:name w:val="Table Grid"/>
    <w:basedOn w:val="a1"/>
    <w:uiPriority w:val="59"/>
    <w:rsid w:val="00B80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semiHidden/>
    <w:rsid w:val="00B80A6B"/>
    <w:pPr>
      <w:suppressAutoHyphens w:val="0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B80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">
    <w:name w:val="o"/>
    <w:basedOn w:val="a"/>
    <w:rsid w:val="00B80A6B"/>
    <w:pPr>
      <w:suppressAutoHyphens w:val="0"/>
      <w:spacing w:before="30" w:after="30"/>
    </w:pPr>
    <w:rPr>
      <w:sz w:val="20"/>
      <w:szCs w:val="20"/>
      <w:lang w:eastAsia="ru-RU"/>
    </w:rPr>
  </w:style>
  <w:style w:type="character" w:styleId="af6">
    <w:name w:val="page number"/>
    <w:basedOn w:val="a0"/>
    <w:rsid w:val="00B80A6B"/>
  </w:style>
  <w:style w:type="paragraph" w:styleId="af7">
    <w:name w:val="List Paragraph"/>
    <w:basedOn w:val="a"/>
    <w:uiPriority w:val="34"/>
    <w:qFormat/>
    <w:rsid w:val="00B80A6B"/>
    <w:pPr>
      <w:suppressAutoHyphens w:val="0"/>
      <w:ind w:left="720"/>
      <w:contextualSpacing/>
    </w:pPr>
    <w:rPr>
      <w:lang w:eastAsia="ru-RU"/>
    </w:rPr>
  </w:style>
  <w:style w:type="paragraph" w:styleId="22">
    <w:name w:val="Body Text 2"/>
    <w:basedOn w:val="a"/>
    <w:link w:val="23"/>
    <w:rsid w:val="00B80A6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80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Обычный1"/>
    <w:rsid w:val="00B80A6B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ru-RU"/>
    </w:rPr>
  </w:style>
  <w:style w:type="paragraph" w:styleId="af8">
    <w:name w:val="Balloon Text"/>
    <w:basedOn w:val="a"/>
    <w:link w:val="af9"/>
    <w:rsid w:val="00B80A6B"/>
    <w:pPr>
      <w:suppressAutoHyphens w:val="0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80A6B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B80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80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uiPriority w:val="22"/>
    <w:qFormat/>
    <w:rsid w:val="00B80A6B"/>
    <w:rPr>
      <w:b/>
      <w:bCs/>
    </w:rPr>
  </w:style>
  <w:style w:type="paragraph" w:customStyle="1" w:styleId="default">
    <w:name w:val="default"/>
    <w:basedOn w:val="a"/>
    <w:rsid w:val="00B80A6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2">
    <w:name w:val="Основной текст Знак1"/>
    <w:basedOn w:val="a0"/>
    <w:link w:val="a8"/>
    <w:semiHidden/>
    <w:rsid w:val="00B80A6B"/>
    <w:rPr>
      <w:rFonts w:ascii="Times New Roman" w:eastAsia="Times New Roman" w:hAnsi="Times New Roman" w:cs="Times New Roman"/>
      <w:i/>
      <w:sz w:val="32"/>
      <w:szCs w:val="24"/>
      <w:lang w:eastAsia="ar-SA"/>
    </w:rPr>
  </w:style>
  <w:style w:type="paragraph" w:customStyle="1" w:styleId="Default0">
    <w:name w:val="Default"/>
    <w:rsid w:val="00B80A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Основной"/>
    <w:basedOn w:val="a"/>
    <w:link w:val="afc"/>
    <w:rsid w:val="007F7A04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character" w:customStyle="1" w:styleId="afc">
    <w:name w:val="Основной Знак"/>
    <w:link w:val="afb"/>
    <w:locked/>
    <w:rsid w:val="007F7A04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21">
    <w:name w:val="Средняя сетка 21"/>
    <w:basedOn w:val="a"/>
    <w:uiPriority w:val="1"/>
    <w:qFormat/>
    <w:rsid w:val="007F7A04"/>
    <w:pPr>
      <w:numPr>
        <w:numId w:val="22"/>
      </w:numPr>
      <w:suppressAutoHyphens w:val="0"/>
      <w:spacing w:line="360" w:lineRule="auto"/>
      <w:contextualSpacing/>
      <w:jc w:val="both"/>
      <w:outlineLvl w:val="1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4AEE-51B4-48A7-BD41-926F7C40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10441</Words>
  <Characters>59520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2019-10-21T08:48:00Z</cp:lastPrinted>
  <dcterms:created xsi:type="dcterms:W3CDTF">2018-12-14T11:43:00Z</dcterms:created>
  <dcterms:modified xsi:type="dcterms:W3CDTF">2020-01-25T07:44:00Z</dcterms:modified>
</cp:coreProperties>
</file>